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4703" w14:textId="30018775" w:rsidR="000A6000" w:rsidRDefault="000A6000" w:rsidP="00DB4E05">
      <w:pPr>
        <w:tabs>
          <w:tab w:val="left" w:pos="2265"/>
          <w:tab w:val="center" w:pos="4513"/>
        </w:tabs>
        <w:rPr>
          <w:rFonts w:ascii="Arial" w:eastAsia="Times New Roman" w:hAnsi="Arial" w:cs="Arial"/>
          <w:b/>
          <w:bCs/>
          <w:sz w:val="34"/>
          <w:szCs w:val="34"/>
          <w:u w:val="single"/>
          <w:lang w:eastAsia="en-GB"/>
        </w:rPr>
      </w:pPr>
    </w:p>
    <w:p w14:paraId="45B65764" w14:textId="77777777" w:rsidR="00A655B2" w:rsidRPr="00FF2385" w:rsidRDefault="00A655B2" w:rsidP="00287095">
      <w:pPr>
        <w:tabs>
          <w:tab w:val="left" w:pos="2265"/>
          <w:tab w:val="center" w:pos="4513"/>
        </w:tabs>
        <w:jc w:val="center"/>
        <w:rPr>
          <w:rFonts w:ascii="Arial" w:eastAsia="Times New Roman" w:hAnsi="Arial" w:cs="Arial"/>
          <w:b/>
          <w:bCs/>
          <w:sz w:val="34"/>
          <w:szCs w:val="34"/>
          <w:u w:val="single"/>
          <w:lang w:eastAsia="en-GB"/>
        </w:rPr>
      </w:pPr>
    </w:p>
    <w:p w14:paraId="24D66C11" w14:textId="77777777" w:rsidR="0091030E" w:rsidRDefault="0091030E" w:rsidP="000A6000">
      <w:pPr>
        <w:tabs>
          <w:tab w:val="left" w:pos="2265"/>
          <w:tab w:val="center" w:pos="4513"/>
        </w:tabs>
        <w:jc w:val="center"/>
        <w:rPr>
          <w:rFonts w:asciiTheme="majorHAnsi" w:eastAsia="Times New Roman" w:hAnsiTheme="majorHAnsi" w:cstheme="majorHAnsi"/>
          <w:sz w:val="34"/>
          <w:szCs w:val="34"/>
          <w:u w:val="single"/>
          <w:lang w:eastAsia="en-GB"/>
        </w:rPr>
      </w:pPr>
    </w:p>
    <w:p w14:paraId="6DB52521" w14:textId="744FE5FD" w:rsidR="00287095" w:rsidRPr="00A137FD" w:rsidRDefault="00375F36" w:rsidP="000A6000">
      <w:pPr>
        <w:tabs>
          <w:tab w:val="left" w:pos="2265"/>
          <w:tab w:val="center" w:pos="4513"/>
        </w:tabs>
        <w:jc w:val="center"/>
        <w:rPr>
          <w:rFonts w:asciiTheme="majorHAnsi" w:eastAsia="Times New Roman" w:hAnsiTheme="majorHAnsi" w:cstheme="majorHAnsi"/>
          <w:b/>
          <w:bCs/>
          <w:sz w:val="36"/>
          <w:szCs w:val="36"/>
          <w:u w:val="single"/>
          <w:lang w:eastAsia="en-GB"/>
        </w:rPr>
      </w:pPr>
      <w:r w:rsidRPr="00A137FD">
        <w:rPr>
          <w:rFonts w:asciiTheme="majorHAnsi" w:eastAsia="Times New Roman" w:hAnsiTheme="majorHAnsi" w:cstheme="majorHAnsi"/>
          <w:b/>
          <w:bCs/>
          <w:sz w:val="36"/>
          <w:szCs w:val="36"/>
          <w:u w:val="single"/>
          <w:lang w:eastAsia="en-GB"/>
        </w:rPr>
        <w:t>PAGE</w:t>
      </w:r>
      <w:r w:rsidR="007041DA" w:rsidRPr="00A137FD">
        <w:rPr>
          <w:rFonts w:asciiTheme="majorHAnsi" w:eastAsia="Times New Roman" w:hAnsiTheme="majorHAnsi" w:cstheme="majorHAnsi"/>
          <w:b/>
          <w:bCs/>
          <w:sz w:val="36"/>
          <w:szCs w:val="36"/>
          <w:u w:val="single"/>
          <w:lang w:eastAsia="en-GB"/>
        </w:rPr>
        <w:t xml:space="preserve"> Group</w:t>
      </w:r>
    </w:p>
    <w:p w14:paraId="3836FFFD" w14:textId="77777777" w:rsidR="000D47C0" w:rsidRPr="00210295" w:rsidRDefault="000D47C0" w:rsidP="000A6000">
      <w:pPr>
        <w:tabs>
          <w:tab w:val="left" w:pos="2265"/>
          <w:tab w:val="center" w:pos="4513"/>
        </w:tabs>
        <w:jc w:val="center"/>
        <w:rPr>
          <w:rFonts w:asciiTheme="majorHAnsi" w:eastAsia="Times New Roman" w:hAnsiTheme="majorHAnsi" w:cstheme="majorHAnsi"/>
          <w:b/>
          <w:bCs/>
          <w:sz w:val="34"/>
          <w:szCs w:val="34"/>
          <w:u w:val="single"/>
          <w:lang w:eastAsia="en-GB"/>
        </w:rPr>
      </w:pPr>
    </w:p>
    <w:p w14:paraId="595E504F" w14:textId="77777777" w:rsidR="00287095" w:rsidRPr="00973B30" w:rsidRDefault="00287095" w:rsidP="00287095">
      <w:pPr>
        <w:tabs>
          <w:tab w:val="left" w:pos="2265"/>
          <w:tab w:val="center" w:pos="4513"/>
        </w:tabs>
        <w:jc w:val="center"/>
        <w:rPr>
          <w:rFonts w:asciiTheme="minorHAnsi" w:eastAsia="Times New Roman" w:hAnsiTheme="minorHAnsi" w:cstheme="minorHAnsi"/>
          <w:b/>
          <w:bCs/>
          <w:lang w:eastAsia="en-GB"/>
        </w:rPr>
      </w:pPr>
    </w:p>
    <w:p w14:paraId="123BC124" w14:textId="34081299" w:rsidR="00287095" w:rsidRPr="00DE7A5C" w:rsidRDefault="00540615" w:rsidP="00287095">
      <w:pPr>
        <w:tabs>
          <w:tab w:val="left" w:pos="2265"/>
          <w:tab w:val="center" w:pos="4513"/>
        </w:tabs>
        <w:jc w:val="center"/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en-GB"/>
        </w:rPr>
        <w:t>Wednesday 6</w:t>
      </w:r>
      <w:r w:rsidRPr="00540615">
        <w:rPr>
          <w:rFonts w:asciiTheme="minorHAnsi" w:eastAsia="Times New Roman" w:hAnsiTheme="minorHAnsi" w:cstheme="minorHAnsi"/>
          <w:b/>
          <w:bCs/>
          <w:sz w:val="28"/>
          <w:szCs w:val="28"/>
          <w:vertAlign w:val="superscript"/>
          <w:lang w:eastAsia="en-GB"/>
        </w:rPr>
        <w:t>th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en-GB"/>
        </w:rPr>
        <w:t xml:space="preserve"> December</w:t>
      </w:r>
      <w:r w:rsidR="00287095" w:rsidRPr="00DE7A5C">
        <w:rPr>
          <w:rFonts w:asciiTheme="minorHAnsi" w:eastAsia="Times New Roman" w:hAnsiTheme="minorHAnsi" w:cstheme="minorHAnsi"/>
          <w:b/>
          <w:bCs/>
          <w:sz w:val="28"/>
          <w:szCs w:val="28"/>
          <w:lang w:eastAsia="en-GB"/>
        </w:rPr>
        <w:t xml:space="preserve"> 2023</w:t>
      </w:r>
    </w:p>
    <w:p w14:paraId="196D3EC6" w14:textId="77777777" w:rsidR="00287095" w:rsidRPr="00DE7A5C" w:rsidRDefault="00287095" w:rsidP="00287095">
      <w:pPr>
        <w:tabs>
          <w:tab w:val="left" w:pos="2265"/>
          <w:tab w:val="center" w:pos="4513"/>
        </w:tabs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</w:pPr>
    </w:p>
    <w:p w14:paraId="0F0DEA5B" w14:textId="2D8DEC4E" w:rsidR="00287095" w:rsidRPr="00DE7A5C" w:rsidRDefault="00006265" w:rsidP="00287095">
      <w:pPr>
        <w:tabs>
          <w:tab w:val="left" w:pos="2265"/>
          <w:tab w:val="center" w:pos="4513"/>
        </w:tabs>
        <w:spacing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  <w:r w:rsidRPr="00DE7A5C">
        <w:rPr>
          <w:rFonts w:asciiTheme="minorHAnsi" w:eastAsia="Times New Roman" w:hAnsiTheme="minorHAnsi" w:cstheme="minorHAnsi"/>
          <w:b/>
          <w:bCs/>
          <w:sz w:val="28"/>
          <w:szCs w:val="28"/>
          <w:lang w:eastAsia="en-GB"/>
        </w:rPr>
        <w:t>1</w:t>
      </w:r>
      <w:r w:rsidR="00751657">
        <w:rPr>
          <w:rFonts w:asciiTheme="minorHAnsi" w:eastAsia="Times New Roman" w:hAnsiTheme="minorHAnsi" w:cstheme="minorHAnsi"/>
          <w:b/>
          <w:bCs/>
          <w:sz w:val="28"/>
          <w:szCs w:val="28"/>
          <w:lang w:eastAsia="en-GB"/>
        </w:rPr>
        <w:t>1</w:t>
      </w:r>
      <w:r w:rsidRPr="00DE7A5C">
        <w:rPr>
          <w:rFonts w:asciiTheme="minorHAnsi" w:eastAsia="Times New Roman" w:hAnsiTheme="minorHAnsi" w:cstheme="minorHAnsi"/>
          <w:b/>
          <w:bCs/>
          <w:sz w:val="28"/>
          <w:szCs w:val="28"/>
          <w:lang w:eastAsia="en-GB"/>
        </w:rPr>
        <w:t>:</w:t>
      </w:r>
      <w:r w:rsidR="00634685" w:rsidRPr="00DE7A5C">
        <w:rPr>
          <w:rFonts w:asciiTheme="minorHAnsi" w:eastAsia="Times New Roman" w:hAnsiTheme="minorHAnsi" w:cstheme="minorHAnsi"/>
          <w:b/>
          <w:bCs/>
          <w:sz w:val="28"/>
          <w:szCs w:val="28"/>
          <w:lang w:eastAsia="en-GB"/>
        </w:rPr>
        <w:t>0</w:t>
      </w:r>
      <w:r w:rsidR="00B600FA" w:rsidRPr="00DE7A5C">
        <w:rPr>
          <w:rFonts w:asciiTheme="minorHAnsi" w:eastAsia="Times New Roman" w:hAnsiTheme="minorHAnsi" w:cstheme="minorHAnsi"/>
          <w:b/>
          <w:bCs/>
          <w:sz w:val="28"/>
          <w:szCs w:val="28"/>
          <w:lang w:eastAsia="en-GB"/>
        </w:rPr>
        <w:t>0</w:t>
      </w:r>
      <w:r w:rsidR="00751657">
        <w:rPr>
          <w:rFonts w:asciiTheme="minorHAnsi" w:eastAsia="Times New Roman" w:hAnsiTheme="minorHAnsi" w:cstheme="minorHAnsi"/>
          <w:b/>
          <w:bCs/>
          <w:sz w:val="28"/>
          <w:szCs w:val="28"/>
          <w:lang w:eastAsia="en-GB"/>
        </w:rPr>
        <w:t>am</w:t>
      </w:r>
      <w:r w:rsidR="00287095" w:rsidRPr="00DE7A5C">
        <w:rPr>
          <w:rFonts w:asciiTheme="minorHAnsi" w:eastAsia="Times New Roman" w:hAnsiTheme="minorHAnsi" w:cstheme="minorHAnsi"/>
          <w:b/>
          <w:bCs/>
          <w:sz w:val="28"/>
          <w:szCs w:val="28"/>
          <w:lang w:eastAsia="en-GB"/>
        </w:rPr>
        <w:t>-1</w:t>
      </w:r>
      <w:r w:rsidR="00751657">
        <w:rPr>
          <w:rFonts w:asciiTheme="minorHAnsi" w:eastAsia="Times New Roman" w:hAnsiTheme="minorHAnsi" w:cstheme="minorHAnsi"/>
          <w:b/>
          <w:bCs/>
          <w:sz w:val="28"/>
          <w:szCs w:val="28"/>
          <w:lang w:eastAsia="en-GB"/>
        </w:rPr>
        <w:t>2</w:t>
      </w:r>
      <w:r w:rsidR="00287095" w:rsidRPr="00DE7A5C">
        <w:rPr>
          <w:rFonts w:asciiTheme="minorHAnsi" w:eastAsia="Times New Roman" w:hAnsiTheme="minorHAnsi" w:cstheme="minorHAnsi"/>
          <w:b/>
          <w:bCs/>
          <w:sz w:val="28"/>
          <w:szCs w:val="28"/>
          <w:lang w:eastAsia="en-GB"/>
        </w:rPr>
        <w:t>:</w:t>
      </w:r>
      <w:r w:rsidR="00634685" w:rsidRPr="00DE7A5C">
        <w:rPr>
          <w:rFonts w:asciiTheme="minorHAnsi" w:eastAsia="Times New Roman" w:hAnsiTheme="minorHAnsi" w:cstheme="minorHAnsi"/>
          <w:b/>
          <w:bCs/>
          <w:sz w:val="28"/>
          <w:szCs w:val="28"/>
          <w:lang w:eastAsia="en-GB"/>
        </w:rPr>
        <w:t>3</w:t>
      </w:r>
      <w:r w:rsidR="00287095" w:rsidRPr="00DE7A5C">
        <w:rPr>
          <w:rFonts w:asciiTheme="minorHAnsi" w:eastAsia="Times New Roman" w:hAnsiTheme="minorHAnsi" w:cstheme="minorHAnsi"/>
          <w:b/>
          <w:bCs/>
          <w:sz w:val="28"/>
          <w:szCs w:val="28"/>
          <w:lang w:eastAsia="en-GB"/>
        </w:rPr>
        <w:t>0</w:t>
      </w:r>
      <w:r w:rsidR="00751657">
        <w:rPr>
          <w:rFonts w:asciiTheme="minorHAnsi" w:eastAsia="Times New Roman" w:hAnsiTheme="minorHAnsi" w:cstheme="minorHAnsi"/>
          <w:b/>
          <w:bCs/>
          <w:sz w:val="28"/>
          <w:szCs w:val="28"/>
          <w:lang w:eastAsia="en-GB"/>
        </w:rPr>
        <w:t>p</w:t>
      </w:r>
      <w:r w:rsidR="00634685" w:rsidRPr="00DE7A5C">
        <w:rPr>
          <w:rFonts w:asciiTheme="minorHAnsi" w:eastAsia="Times New Roman" w:hAnsiTheme="minorHAnsi" w:cstheme="minorHAnsi"/>
          <w:b/>
          <w:bCs/>
          <w:sz w:val="28"/>
          <w:szCs w:val="28"/>
          <w:lang w:eastAsia="en-GB"/>
        </w:rPr>
        <w:t>m</w:t>
      </w:r>
    </w:p>
    <w:p w14:paraId="4B10A403" w14:textId="77777777" w:rsidR="00287095" w:rsidRPr="00DE7A5C" w:rsidRDefault="00287095" w:rsidP="003B3131">
      <w:pPr>
        <w:rPr>
          <w:rFonts w:asciiTheme="minorHAnsi" w:hAnsiTheme="minorHAnsi" w:cstheme="minorHAnsi"/>
          <w:b/>
          <w:bCs/>
          <w:color w:val="007E9A" w:themeColor="accent2" w:themeShade="BF"/>
          <w:sz w:val="28"/>
          <w:szCs w:val="28"/>
        </w:rPr>
      </w:pPr>
    </w:p>
    <w:p w14:paraId="2BDBD6F0" w14:textId="3EFB426F" w:rsidR="009A5CF6" w:rsidRPr="00751657" w:rsidRDefault="00287095" w:rsidP="00751657">
      <w:pPr>
        <w:jc w:val="center"/>
        <w:rPr>
          <w:rFonts w:asciiTheme="majorHAnsi" w:hAnsiTheme="majorHAnsi" w:cstheme="majorHAnsi"/>
          <w:color w:val="6264A7"/>
          <w:spacing w:val="0"/>
          <w:sz w:val="28"/>
          <w:szCs w:val="28"/>
          <w:lang w:val="en-US"/>
        </w:rPr>
      </w:pPr>
      <w:r w:rsidRPr="00751657">
        <w:rPr>
          <w:rFonts w:asciiTheme="majorHAnsi" w:hAnsiTheme="majorHAnsi" w:cstheme="majorHAnsi"/>
          <w:b/>
          <w:bCs/>
          <w:sz w:val="28"/>
          <w:szCs w:val="28"/>
        </w:rPr>
        <w:t>Microsoft Teams Meeting:</w:t>
      </w:r>
    </w:p>
    <w:p w14:paraId="2AA59BF4" w14:textId="59BAB9F2" w:rsidR="00973B30" w:rsidRPr="00DE7A5C" w:rsidRDefault="00973B30" w:rsidP="00DE7A5C">
      <w:pPr>
        <w:rPr>
          <w:rFonts w:asciiTheme="minorHAnsi" w:eastAsiaTheme="minorHAnsi" w:hAnsiTheme="minorHAnsi" w:cstheme="minorHAnsi"/>
          <w:color w:val="252424"/>
          <w:spacing w:val="0"/>
          <w:sz w:val="28"/>
          <w:szCs w:val="28"/>
        </w:rPr>
      </w:pPr>
    </w:p>
    <w:p w14:paraId="617C3025" w14:textId="77777777" w:rsidR="000D47C0" w:rsidRDefault="000D47C0" w:rsidP="00AA44BC">
      <w:pPr>
        <w:rPr>
          <w:rFonts w:asciiTheme="majorHAnsi" w:hAnsiTheme="majorHAnsi" w:cstheme="majorHAnsi"/>
          <w:b/>
          <w:bCs/>
          <w:color w:val="0070C0"/>
          <w:sz w:val="36"/>
          <w:szCs w:val="36"/>
        </w:rPr>
      </w:pPr>
    </w:p>
    <w:p w14:paraId="3ACBB099" w14:textId="7A8AE8D2" w:rsidR="00352EE9" w:rsidRPr="00AA44BC" w:rsidRDefault="000B26DC" w:rsidP="00AA44BC">
      <w:pPr>
        <w:ind w:left="720" w:hanging="720"/>
        <w:jc w:val="center"/>
        <w:rPr>
          <w:rFonts w:asciiTheme="majorHAnsi" w:hAnsiTheme="majorHAnsi" w:cstheme="majorHAnsi"/>
          <w:b/>
          <w:bCs/>
          <w:color w:val="0070C0"/>
          <w:sz w:val="36"/>
          <w:szCs w:val="36"/>
          <w:u w:val="single"/>
        </w:rPr>
      </w:pPr>
      <w:r w:rsidRPr="00DE7A5C">
        <w:rPr>
          <w:rFonts w:asciiTheme="majorHAnsi" w:hAnsiTheme="majorHAnsi" w:cstheme="majorHAnsi"/>
          <w:b/>
          <w:bCs/>
          <w:color w:val="0070C0"/>
          <w:sz w:val="36"/>
          <w:szCs w:val="36"/>
          <w:u w:val="single"/>
        </w:rPr>
        <w:t>Agenda</w:t>
      </w:r>
    </w:p>
    <w:p w14:paraId="28968213" w14:textId="77777777" w:rsidR="00352EE9" w:rsidRPr="006827CF" w:rsidRDefault="00352EE9" w:rsidP="000B26DC">
      <w:pPr>
        <w:ind w:left="720" w:hanging="720"/>
        <w:jc w:val="center"/>
        <w:rPr>
          <w:rFonts w:asciiTheme="majorHAnsi" w:hAnsiTheme="majorHAnsi" w:cstheme="majorHAnsi"/>
          <w:b/>
          <w:bCs/>
          <w:color w:val="0070C0"/>
          <w:sz w:val="36"/>
          <w:szCs w:val="36"/>
        </w:rPr>
      </w:pPr>
    </w:p>
    <w:p w14:paraId="109C91EA" w14:textId="61967215" w:rsidR="00CF0D10" w:rsidRDefault="00CF0D10" w:rsidP="00A655B2">
      <w:pPr>
        <w:rPr>
          <w:rFonts w:asciiTheme="majorHAnsi" w:hAnsiTheme="majorHAnsi" w:cstheme="majorHAnsi"/>
          <w:b/>
          <w:bCs/>
          <w:color w:val="0070C0"/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XSpec="center" w:tblpY="7899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8"/>
        <w:gridCol w:w="4819"/>
        <w:gridCol w:w="2274"/>
        <w:gridCol w:w="1695"/>
      </w:tblGrid>
      <w:tr w:rsidR="00A655B2" w:rsidRPr="00F03D55" w14:paraId="61EC67FB" w14:textId="77777777" w:rsidTr="00973B30">
        <w:trPr>
          <w:trHeight w:val="52"/>
        </w:trPr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5EB8" w:themeFill="accent4"/>
          </w:tcPr>
          <w:p w14:paraId="742884DB" w14:textId="77777777" w:rsidR="00A655B2" w:rsidRPr="00F03D55" w:rsidRDefault="00A655B2" w:rsidP="000D47C0">
            <w:pPr>
              <w:rPr>
                <w:rFonts w:asciiTheme="majorHAnsi" w:eastAsiaTheme="minorEastAsia" w:hAnsiTheme="majorHAnsi" w:cstheme="majorHAnsi"/>
                <w:b/>
                <w:bCs/>
                <w:color w:val="FFFFFF" w:themeColor="background1"/>
              </w:rPr>
            </w:pPr>
            <w:r w:rsidRPr="00F03D55">
              <w:rPr>
                <w:rFonts w:asciiTheme="majorHAnsi" w:eastAsiaTheme="minorEastAsia" w:hAnsiTheme="majorHAnsi" w:cstheme="majorHAnsi"/>
                <w:b/>
                <w:bCs/>
                <w:color w:val="FFFFFF" w:themeColor="background1"/>
              </w:rPr>
              <w:t>Item</w:t>
            </w:r>
          </w:p>
          <w:p w14:paraId="517DB414" w14:textId="798E1EC2" w:rsidR="00A655B2" w:rsidRPr="00F03D55" w:rsidRDefault="00A655B2" w:rsidP="000D47C0">
            <w:pPr>
              <w:rPr>
                <w:rFonts w:asciiTheme="majorHAnsi" w:eastAsiaTheme="minorEastAsia" w:hAnsiTheme="majorHAnsi" w:cstheme="majorHAnsi"/>
                <w:b/>
                <w:bCs/>
                <w:color w:val="FFFFFF" w:themeColor="background1"/>
              </w:rPr>
            </w:pPr>
            <w:r w:rsidRPr="00F03D55">
              <w:rPr>
                <w:rFonts w:asciiTheme="majorHAnsi" w:eastAsiaTheme="minorEastAsia" w:hAnsiTheme="majorHAnsi" w:cstheme="majorHAnsi"/>
                <w:b/>
                <w:bCs/>
                <w:color w:val="FFFFFF" w:themeColor="background1"/>
              </w:rPr>
              <w:t>No</w:t>
            </w:r>
          </w:p>
          <w:p w14:paraId="5E723A1B" w14:textId="77777777" w:rsidR="00A655B2" w:rsidRPr="00F03D55" w:rsidRDefault="00A655B2" w:rsidP="000D47C0">
            <w:pPr>
              <w:rPr>
                <w:rFonts w:asciiTheme="majorHAnsi" w:eastAsiaTheme="minorEastAsia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48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5EB8" w:themeFill="accent4"/>
          </w:tcPr>
          <w:p w14:paraId="5F2C0BA7" w14:textId="77777777" w:rsidR="00A655B2" w:rsidRPr="00F03D55" w:rsidRDefault="00A655B2" w:rsidP="000D47C0">
            <w:pPr>
              <w:rPr>
                <w:rFonts w:asciiTheme="majorHAnsi" w:eastAsiaTheme="minorEastAsia" w:hAnsiTheme="majorHAnsi" w:cstheme="majorHAnsi"/>
                <w:b/>
                <w:bCs/>
                <w:color w:val="FFFFFF" w:themeColor="background1"/>
              </w:rPr>
            </w:pPr>
            <w:r w:rsidRPr="00F03D55">
              <w:rPr>
                <w:rFonts w:asciiTheme="majorHAnsi" w:eastAsiaTheme="minorEastAsia" w:hAnsiTheme="majorHAnsi" w:cstheme="majorHAnsi"/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5EB8" w:themeFill="accent4"/>
          </w:tcPr>
          <w:p w14:paraId="37C7EA73" w14:textId="77777777" w:rsidR="00A655B2" w:rsidRPr="00F03D55" w:rsidRDefault="00A655B2" w:rsidP="000D47C0">
            <w:pPr>
              <w:rPr>
                <w:rFonts w:asciiTheme="majorHAnsi" w:eastAsiaTheme="minorEastAsia" w:hAnsiTheme="majorHAnsi" w:cstheme="majorHAnsi"/>
                <w:b/>
                <w:bCs/>
                <w:color w:val="FFFFFF" w:themeColor="background1"/>
              </w:rPr>
            </w:pPr>
            <w:r w:rsidRPr="00F03D55">
              <w:rPr>
                <w:rFonts w:asciiTheme="majorHAnsi" w:eastAsiaTheme="minorEastAsia" w:hAnsiTheme="majorHAnsi" w:cstheme="majorHAnsi"/>
                <w:b/>
                <w:bCs/>
                <w:color w:val="FFFFFF" w:themeColor="background1"/>
              </w:rPr>
              <w:t>Lead</w:t>
            </w: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5EB8" w:themeFill="accent4"/>
          </w:tcPr>
          <w:p w14:paraId="0B79FD05" w14:textId="77777777" w:rsidR="00A655B2" w:rsidRPr="00F03D55" w:rsidRDefault="00A655B2" w:rsidP="000D47C0">
            <w:pPr>
              <w:rPr>
                <w:rFonts w:asciiTheme="majorHAnsi" w:eastAsiaTheme="minorEastAsia" w:hAnsiTheme="majorHAnsi" w:cstheme="majorHAnsi"/>
                <w:b/>
                <w:bCs/>
                <w:color w:val="FFFFFF" w:themeColor="background1"/>
              </w:rPr>
            </w:pPr>
            <w:r w:rsidRPr="00F03D55">
              <w:rPr>
                <w:rFonts w:asciiTheme="majorHAnsi" w:eastAsiaTheme="minorEastAsia" w:hAnsiTheme="majorHAnsi" w:cstheme="majorHAnsi"/>
                <w:b/>
                <w:bCs/>
                <w:color w:val="FFFFFF" w:themeColor="background1"/>
              </w:rPr>
              <w:t>Time</w:t>
            </w:r>
          </w:p>
        </w:tc>
      </w:tr>
      <w:tr w:rsidR="00A655B2" w:rsidRPr="00F03D55" w14:paraId="7D3F3FD7" w14:textId="77777777" w:rsidTr="00C650A2">
        <w:trPr>
          <w:trHeight w:val="38"/>
        </w:trPr>
        <w:tc>
          <w:tcPr>
            <w:tcW w:w="98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DDEFF" w:themeFill="text1" w:themeFillTint="33"/>
          </w:tcPr>
          <w:p w14:paraId="455DE6BE" w14:textId="7F1E8A01" w:rsidR="00811750" w:rsidRPr="00F03D55" w:rsidRDefault="00811750" w:rsidP="000D47C0">
            <w:pPr>
              <w:tabs>
                <w:tab w:val="left" w:pos="192"/>
              </w:tabs>
              <w:rPr>
                <w:rFonts w:asciiTheme="majorHAnsi" w:eastAsiaTheme="minorEastAsia" w:hAnsiTheme="majorHAnsi" w:cstheme="majorHAnsi"/>
                <w:color w:val="0070C0"/>
              </w:rPr>
            </w:pPr>
          </w:p>
        </w:tc>
        <w:tc>
          <w:tcPr>
            <w:tcW w:w="481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DDEFF" w:themeFill="text1" w:themeFillTint="33"/>
          </w:tcPr>
          <w:p w14:paraId="3E69E9B4" w14:textId="4747190A" w:rsidR="006827CF" w:rsidRPr="00F03D55" w:rsidRDefault="006827CF" w:rsidP="000D47C0">
            <w:pPr>
              <w:rPr>
                <w:rFonts w:asciiTheme="majorHAnsi" w:eastAsiaTheme="minorEastAsia" w:hAnsiTheme="majorHAnsi" w:cstheme="majorHAnsi"/>
                <w:b/>
                <w:bCs/>
                <w:color w:val="0070C0"/>
              </w:rPr>
            </w:pPr>
          </w:p>
        </w:tc>
        <w:tc>
          <w:tcPr>
            <w:tcW w:w="227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DDEFF" w:themeFill="text1" w:themeFillTint="33"/>
          </w:tcPr>
          <w:p w14:paraId="003780B3" w14:textId="77777777" w:rsidR="00A655B2" w:rsidRPr="00F03D55" w:rsidRDefault="00A655B2" w:rsidP="000D47C0">
            <w:pPr>
              <w:rPr>
                <w:rFonts w:asciiTheme="majorHAnsi" w:eastAsiaTheme="minorEastAsia" w:hAnsiTheme="majorHAnsi" w:cstheme="majorHAnsi"/>
                <w:color w:val="0070C0"/>
              </w:rPr>
            </w:pPr>
          </w:p>
        </w:tc>
        <w:tc>
          <w:tcPr>
            <w:tcW w:w="169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DDEFF" w:themeFill="text1" w:themeFillTint="33"/>
          </w:tcPr>
          <w:p w14:paraId="6C51127D" w14:textId="77777777" w:rsidR="00A655B2" w:rsidRPr="00F03D55" w:rsidRDefault="00A655B2" w:rsidP="000D47C0">
            <w:pPr>
              <w:rPr>
                <w:rFonts w:asciiTheme="majorHAnsi" w:eastAsiaTheme="minorEastAsia" w:hAnsiTheme="majorHAnsi" w:cstheme="majorHAnsi"/>
                <w:color w:val="0070C0"/>
              </w:rPr>
            </w:pPr>
          </w:p>
        </w:tc>
      </w:tr>
      <w:tr w:rsidR="00A655B2" w:rsidRPr="00F03D55" w14:paraId="6782EE5E" w14:textId="77777777" w:rsidTr="00C650A2">
        <w:trPr>
          <w:trHeight w:val="38"/>
        </w:trPr>
        <w:tc>
          <w:tcPr>
            <w:tcW w:w="98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81220C" w14:textId="77777777" w:rsidR="00A655B2" w:rsidRPr="00F03D55" w:rsidRDefault="00A655B2" w:rsidP="000D47C0">
            <w:pPr>
              <w:tabs>
                <w:tab w:val="left" w:pos="192"/>
              </w:tabs>
              <w:rPr>
                <w:rFonts w:asciiTheme="majorHAnsi" w:eastAsiaTheme="minorEastAsia" w:hAnsiTheme="majorHAnsi" w:cstheme="majorHAnsi"/>
              </w:rPr>
            </w:pPr>
            <w:r w:rsidRPr="00F03D55">
              <w:rPr>
                <w:rFonts w:asciiTheme="majorHAnsi" w:eastAsiaTheme="minorEastAsia" w:hAnsiTheme="majorHAnsi" w:cstheme="majorHAnsi"/>
              </w:rPr>
              <w:t>1.</w:t>
            </w:r>
          </w:p>
        </w:tc>
        <w:tc>
          <w:tcPr>
            <w:tcW w:w="481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ACF23A" w14:textId="0EAB97C5" w:rsidR="00A655B2" w:rsidRPr="00F03D55" w:rsidRDefault="00A935E1" w:rsidP="000D47C0">
            <w:pPr>
              <w:rPr>
                <w:rFonts w:asciiTheme="majorHAnsi" w:eastAsiaTheme="minorEastAsia" w:hAnsiTheme="majorHAnsi" w:cstheme="majorHAnsi"/>
              </w:rPr>
            </w:pPr>
            <w:r w:rsidRPr="00F03D55">
              <w:rPr>
                <w:rFonts w:asciiTheme="majorHAnsi" w:eastAsiaTheme="minorEastAsia" w:hAnsiTheme="majorHAnsi" w:cstheme="majorHAnsi"/>
              </w:rPr>
              <w:t xml:space="preserve">Welcome </w:t>
            </w:r>
          </w:p>
          <w:p w14:paraId="2A116B02" w14:textId="07D51C57" w:rsidR="000057A4" w:rsidRPr="00F03D55" w:rsidRDefault="000057A4" w:rsidP="000D47C0">
            <w:pPr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227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42F826" w14:textId="3E03BE9D" w:rsidR="00A655B2" w:rsidRPr="00F03D55" w:rsidRDefault="000809FD" w:rsidP="000D47C0">
            <w:pPr>
              <w:rPr>
                <w:rFonts w:asciiTheme="majorHAnsi" w:eastAsiaTheme="minorEastAsia" w:hAnsiTheme="majorHAnsi" w:cstheme="majorHAnsi"/>
              </w:rPr>
            </w:pPr>
            <w:r w:rsidRPr="00F03D55">
              <w:rPr>
                <w:rFonts w:asciiTheme="majorHAnsi" w:eastAsiaTheme="minorEastAsia" w:hAnsiTheme="majorHAnsi" w:cstheme="majorHAnsi"/>
              </w:rPr>
              <w:t>All</w:t>
            </w:r>
          </w:p>
        </w:tc>
        <w:tc>
          <w:tcPr>
            <w:tcW w:w="169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36D480" w14:textId="63EE909F" w:rsidR="00A655B2" w:rsidRPr="00F03D55" w:rsidRDefault="00881FEE" w:rsidP="004E5F9C">
            <w:pPr>
              <w:rPr>
                <w:rFonts w:asciiTheme="majorHAnsi" w:eastAsiaTheme="minorEastAsia" w:hAnsiTheme="majorHAnsi" w:cstheme="majorHAnsi"/>
              </w:rPr>
            </w:pPr>
            <w:r w:rsidRPr="00F03D55">
              <w:rPr>
                <w:rFonts w:asciiTheme="majorHAnsi" w:eastAsiaTheme="minorEastAsia" w:hAnsiTheme="majorHAnsi" w:cstheme="majorHAnsi"/>
              </w:rPr>
              <w:t>1</w:t>
            </w:r>
            <w:r w:rsidR="004E5F9C">
              <w:rPr>
                <w:rFonts w:asciiTheme="majorHAnsi" w:eastAsiaTheme="minorEastAsia" w:hAnsiTheme="majorHAnsi" w:cstheme="majorHAnsi"/>
              </w:rPr>
              <w:t>1</w:t>
            </w:r>
            <w:r w:rsidR="001207EB" w:rsidRPr="00F03D55">
              <w:rPr>
                <w:rFonts w:asciiTheme="majorHAnsi" w:eastAsiaTheme="minorEastAsia" w:hAnsiTheme="majorHAnsi" w:cstheme="majorHAnsi"/>
              </w:rPr>
              <w:t>:</w:t>
            </w:r>
            <w:r w:rsidR="00C650A2" w:rsidRPr="00F03D55">
              <w:rPr>
                <w:rFonts w:asciiTheme="majorHAnsi" w:eastAsiaTheme="minorEastAsia" w:hAnsiTheme="majorHAnsi" w:cstheme="majorHAnsi"/>
              </w:rPr>
              <w:t>00 – 1</w:t>
            </w:r>
            <w:r w:rsidR="004E5F9C">
              <w:rPr>
                <w:rFonts w:asciiTheme="majorHAnsi" w:eastAsiaTheme="minorEastAsia" w:hAnsiTheme="majorHAnsi" w:cstheme="majorHAnsi"/>
              </w:rPr>
              <w:t>1</w:t>
            </w:r>
            <w:r w:rsidR="00C650A2" w:rsidRPr="00F03D55">
              <w:rPr>
                <w:rFonts w:asciiTheme="majorHAnsi" w:eastAsiaTheme="minorEastAsia" w:hAnsiTheme="majorHAnsi" w:cstheme="majorHAnsi"/>
              </w:rPr>
              <w:t>:10</w:t>
            </w:r>
          </w:p>
        </w:tc>
      </w:tr>
      <w:tr w:rsidR="00A655B2" w:rsidRPr="00F03D55" w14:paraId="2E6CAEF6" w14:textId="77777777" w:rsidTr="00C650A2">
        <w:trPr>
          <w:trHeight w:val="38"/>
        </w:trPr>
        <w:tc>
          <w:tcPr>
            <w:tcW w:w="98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F6B02" w14:textId="77777777" w:rsidR="00A655B2" w:rsidRPr="00F03D55" w:rsidRDefault="00A655B2" w:rsidP="000D47C0">
            <w:pPr>
              <w:tabs>
                <w:tab w:val="left" w:pos="192"/>
              </w:tabs>
              <w:rPr>
                <w:rFonts w:asciiTheme="majorHAnsi" w:eastAsiaTheme="minorEastAsia" w:hAnsiTheme="majorHAnsi" w:cstheme="majorHAnsi"/>
              </w:rPr>
            </w:pPr>
            <w:r w:rsidRPr="00F03D55">
              <w:rPr>
                <w:rFonts w:asciiTheme="majorHAnsi" w:eastAsiaTheme="minorEastAsia" w:hAnsiTheme="majorHAnsi" w:cstheme="majorHAnsi"/>
              </w:rPr>
              <w:t>2.</w:t>
            </w:r>
          </w:p>
        </w:tc>
        <w:tc>
          <w:tcPr>
            <w:tcW w:w="481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D82031" w14:textId="3501F20C" w:rsidR="00AA44BC" w:rsidRPr="00F03D55" w:rsidRDefault="00540615" w:rsidP="0075165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Update on Patient Survey</w:t>
            </w:r>
          </w:p>
        </w:tc>
        <w:tc>
          <w:tcPr>
            <w:tcW w:w="227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57DF20" w14:textId="7013987C" w:rsidR="00881FEE" w:rsidRPr="00F03D55" w:rsidRDefault="00D225E1" w:rsidP="00540615">
            <w:pPr>
              <w:rPr>
                <w:rFonts w:asciiTheme="majorHAnsi" w:eastAsiaTheme="minorEastAsia" w:hAnsiTheme="majorHAnsi" w:cstheme="majorHAnsi"/>
              </w:rPr>
            </w:pPr>
            <w:r>
              <w:rPr>
                <w:rFonts w:asciiTheme="majorHAnsi" w:eastAsiaTheme="minorEastAsia" w:hAnsiTheme="majorHAnsi" w:cstheme="majorHAnsi"/>
              </w:rPr>
              <w:t xml:space="preserve">Charlotte Murray </w:t>
            </w:r>
          </w:p>
        </w:tc>
        <w:tc>
          <w:tcPr>
            <w:tcW w:w="169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17BAF9" w14:textId="3B62213C" w:rsidR="00A655B2" w:rsidRPr="00F03D55" w:rsidRDefault="00A655B2" w:rsidP="004E5F9C">
            <w:pPr>
              <w:rPr>
                <w:rFonts w:asciiTheme="majorHAnsi" w:eastAsiaTheme="minorEastAsia" w:hAnsiTheme="majorHAnsi" w:cstheme="majorHAnsi"/>
              </w:rPr>
            </w:pPr>
            <w:r w:rsidRPr="00F03D55">
              <w:rPr>
                <w:rFonts w:asciiTheme="majorHAnsi" w:eastAsiaTheme="minorEastAsia" w:hAnsiTheme="majorHAnsi" w:cstheme="majorHAnsi"/>
              </w:rPr>
              <w:t>1</w:t>
            </w:r>
            <w:r w:rsidR="004E5F9C">
              <w:rPr>
                <w:rFonts w:asciiTheme="majorHAnsi" w:eastAsiaTheme="minorEastAsia" w:hAnsiTheme="majorHAnsi" w:cstheme="majorHAnsi"/>
              </w:rPr>
              <w:t>1</w:t>
            </w:r>
            <w:r w:rsidRPr="00F03D55">
              <w:rPr>
                <w:rFonts w:asciiTheme="majorHAnsi" w:eastAsiaTheme="minorEastAsia" w:hAnsiTheme="majorHAnsi" w:cstheme="majorHAnsi"/>
              </w:rPr>
              <w:t>.</w:t>
            </w:r>
            <w:r w:rsidR="000A70D0" w:rsidRPr="00F03D55">
              <w:rPr>
                <w:rFonts w:asciiTheme="majorHAnsi" w:eastAsiaTheme="minorEastAsia" w:hAnsiTheme="majorHAnsi" w:cstheme="majorHAnsi"/>
              </w:rPr>
              <w:t>1</w:t>
            </w:r>
            <w:r w:rsidRPr="00F03D55">
              <w:rPr>
                <w:rFonts w:asciiTheme="majorHAnsi" w:eastAsiaTheme="minorEastAsia" w:hAnsiTheme="majorHAnsi" w:cstheme="majorHAnsi"/>
              </w:rPr>
              <w:t>0</w:t>
            </w:r>
            <w:r w:rsidR="006833A0" w:rsidRPr="00F03D55">
              <w:rPr>
                <w:rFonts w:asciiTheme="majorHAnsi" w:eastAsiaTheme="minorEastAsia" w:hAnsiTheme="majorHAnsi" w:cstheme="majorHAnsi"/>
              </w:rPr>
              <w:t xml:space="preserve"> - </w:t>
            </w:r>
            <w:r w:rsidRPr="00F03D55">
              <w:rPr>
                <w:rFonts w:asciiTheme="majorHAnsi" w:eastAsiaTheme="minorEastAsia" w:hAnsiTheme="majorHAnsi" w:cstheme="majorHAnsi"/>
              </w:rPr>
              <w:t>1</w:t>
            </w:r>
            <w:r w:rsidR="004E5F9C">
              <w:rPr>
                <w:rFonts w:asciiTheme="majorHAnsi" w:eastAsiaTheme="minorEastAsia" w:hAnsiTheme="majorHAnsi" w:cstheme="majorHAnsi"/>
              </w:rPr>
              <w:t>1</w:t>
            </w:r>
            <w:r w:rsidRPr="00F03D55">
              <w:rPr>
                <w:rFonts w:asciiTheme="majorHAnsi" w:eastAsiaTheme="minorEastAsia" w:hAnsiTheme="majorHAnsi" w:cstheme="majorHAnsi"/>
              </w:rPr>
              <w:t>:</w:t>
            </w:r>
            <w:r w:rsidR="00540615">
              <w:rPr>
                <w:rFonts w:asciiTheme="majorHAnsi" w:eastAsiaTheme="minorEastAsia" w:hAnsiTheme="majorHAnsi" w:cstheme="majorHAnsi"/>
              </w:rPr>
              <w:t>30</w:t>
            </w:r>
          </w:p>
        </w:tc>
      </w:tr>
      <w:tr w:rsidR="00A655B2" w:rsidRPr="00F03D55" w14:paraId="22DB9205" w14:textId="77777777" w:rsidTr="00C650A2">
        <w:trPr>
          <w:trHeight w:val="38"/>
        </w:trPr>
        <w:tc>
          <w:tcPr>
            <w:tcW w:w="98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80D84E" w14:textId="77777777" w:rsidR="00A655B2" w:rsidRPr="00F03D55" w:rsidRDefault="00A655B2" w:rsidP="000D47C0">
            <w:pPr>
              <w:tabs>
                <w:tab w:val="left" w:pos="192"/>
              </w:tabs>
              <w:rPr>
                <w:rFonts w:asciiTheme="majorHAnsi" w:eastAsiaTheme="minorEastAsia" w:hAnsiTheme="majorHAnsi" w:cstheme="majorHAnsi"/>
              </w:rPr>
            </w:pPr>
            <w:r w:rsidRPr="00F03D55">
              <w:rPr>
                <w:rFonts w:asciiTheme="majorHAnsi" w:eastAsiaTheme="minorEastAsia" w:hAnsiTheme="majorHAnsi" w:cstheme="majorHAnsi"/>
              </w:rPr>
              <w:t>3.</w:t>
            </w:r>
          </w:p>
        </w:tc>
        <w:tc>
          <w:tcPr>
            <w:tcW w:w="481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F6E002" w14:textId="7E8698C0" w:rsidR="00A655B2" w:rsidRPr="00F03D55" w:rsidRDefault="00751657" w:rsidP="000D47C0">
            <w:pPr>
              <w:rPr>
                <w:rFonts w:asciiTheme="majorHAnsi" w:eastAsiaTheme="minorEastAsia" w:hAnsiTheme="majorHAnsi" w:cstheme="majorHAnsi"/>
              </w:rPr>
            </w:pPr>
            <w:r w:rsidRPr="00F03D55">
              <w:rPr>
                <w:rFonts w:asciiTheme="majorHAnsi" w:eastAsiaTheme="minorEastAsia" w:hAnsiTheme="majorHAnsi" w:cstheme="majorHAnsi"/>
              </w:rPr>
              <w:t xml:space="preserve">Expenses </w:t>
            </w:r>
          </w:p>
        </w:tc>
        <w:tc>
          <w:tcPr>
            <w:tcW w:w="227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C84FE" w14:textId="65BD6EE6" w:rsidR="00881FEE" w:rsidRPr="00F03D55" w:rsidRDefault="00D225E1" w:rsidP="00540615">
            <w:pPr>
              <w:rPr>
                <w:rFonts w:asciiTheme="majorHAnsi" w:eastAsiaTheme="minorEastAsia" w:hAnsiTheme="majorHAnsi" w:cstheme="majorHAnsi"/>
              </w:rPr>
            </w:pPr>
            <w:r>
              <w:rPr>
                <w:rFonts w:asciiTheme="majorHAnsi" w:eastAsiaTheme="minorEastAsia" w:hAnsiTheme="majorHAnsi" w:cstheme="majorHAnsi"/>
              </w:rPr>
              <w:t xml:space="preserve">Charlotte Murray / </w:t>
            </w:r>
            <w:r>
              <w:rPr>
                <w:rFonts w:asciiTheme="majorHAnsi" w:eastAsiaTheme="minorEastAsia" w:hAnsiTheme="majorHAnsi" w:cstheme="majorHAnsi"/>
              </w:rPr>
              <w:t>Atif Ali</w:t>
            </w:r>
          </w:p>
        </w:tc>
        <w:tc>
          <w:tcPr>
            <w:tcW w:w="169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86DD0F" w14:textId="7216059E" w:rsidR="00A655B2" w:rsidRPr="00F03D55" w:rsidRDefault="00A655B2" w:rsidP="004E5F9C">
            <w:pPr>
              <w:rPr>
                <w:rFonts w:asciiTheme="majorHAnsi" w:eastAsiaTheme="minorEastAsia" w:hAnsiTheme="majorHAnsi" w:cstheme="majorHAnsi"/>
              </w:rPr>
            </w:pPr>
            <w:r w:rsidRPr="00F03D55">
              <w:rPr>
                <w:rFonts w:asciiTheme="majorHAnsi" w:eastAsiaTheme="minorEastAsia" w:hAnsiTheme="majorHAnsi" w:cstheme="majorHAnsi"/>
              </w:rPr>
              <w:t>1</w:t>
            </w:r>
            <w:r w:rsidR="004E5F9C">
              <w:rPr>
                <w:rFonts w:asciiTheme="majorHAnsi" w:eastAsiaTheme="minorEastAsia" w:hAnsiTheme="majorHAnsi" w:cstheme="majorHAnsi"/>
              </w:rPr>
              <w:t>1</w:t>
            </w:r>
            <w:r w:rsidRPr="00F03D55">
              <w:rPr>
                <w:rFonts w:asciiTheme="majorHAnsi" w:eastAsiaTheme="minorEastAsia" w:hAnsiTheme="majorHAnsi" w:cstheme="majorHAnsi"/>
              </w:rPr>
              <w:t>:</w:t>
            </w:r>
            <w:r w:rsidR="00540615">
              <w:rPr>
                <w:rFonts w:asciiTheme="majorHAnsi" w:eastAsiaTheme="minorEastAsia" w:hAnsiTheme="majorHAnsi" w:cstheme="majorHAnsi"/>
              </w:rPr>
              <w:t>30</w:t>
            </w:r>
            <w:r w:rsidR="007B0075" w:rsidRPr="00F03D55">
              <w:rPr>
                <w:rFonts w:asciiTheme="majorHAnsi" w:eastAsiaTheme="minorEastAsia" w:hAnsiTheme="majorHAnsi" w:cstheme="majorHAnsi"/>
              </w:rPr>
              <w:t xml:space="preserve"> </w:t>
            </w:r>
            <w:r w:rsidRPr="00F03D55">
              <w:rPr>
                <w:rFonts w:asciiTheme="majorHAnsi" w:eastAsiaTheme="minorEastAsia" w:hAnsiTheme="majorHAnsi" w:cstheme="majorHAnsi"/>
              </w:rPr>
              <w:t>-</w:t>
            </w:r>
            <w:r w:rsidR="004E5F9C">
              <w:rPr>
                <w:rFonts w:asciiTheme="majorHAnsi" w:eastAsiaTheme="minorEastAsia" w:hAnsiTheme="majorHAnsi" w:cstheme="majorHAnsi"/>
              </w:rPr>
              <w:t>1</w:t>
            </w:r>
            <w:r w:rsidR="00540615">
              <w:rPr>
                <w:rFonts w:asciiTheme="majorHAnsi" w:eastAsiaTheme="minorEastAsia" w:hAnsiTheme="majorHAnsi" w:cstheme="majorHAnsi"/>
              </w:rPr>
              <w:t>1</w:t>
            </w:r>
            <w:r w:rsidRPr="00F03D55">
              <w:rPr>
                <w:rFonts w:asciiTheme="majorHAnsi" w:eastAsiaTheme="minorEastAsia" w:hAnsiTheme="majorHAnsi" w:cstheme="majorHAnsi"/>
              </w:rPr>
              <w:t>:</w:t>
            </w:r>
            <w:r w:rsidR="00540615">
              <w:rPr>
                <w:rFonts w:asciiTheme="majorHAnsi" w:eastAsiaTheme="minorEastAsia" w:hAnsiTheme="majorHAnsi" w:cstheme="majorHAnsi"/>
              </w:rPr>
              <w:t>45</w:t>
            </w:r>
          </w:p>
        </w:tc>
      </w:tr>
      <w:tr w:rsidR="00A655B2" w:rsidRPr="00F03D55" w14:paraId="1E2FE3DD" w14:textId="77777777" w:rsidTr="00C650A2">
        <w:trPr>
          <w:trHeight w:val="38"/>
        </w:trPr>
        <w:tc>
          <w:tcPr>
            <w:tcW w:w="98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7D902C" w14:textId="77777777" w:rsidR="00A655B2" w:rsidRPr="00F03D55" w:rsidRDefault="00A655B2" w:rsidP="000D47C0">
            <w:pPr>
              <w:tabs>
                <w:tab w:val="left" w:pos="192"/>
              </w:tabs>
              <w:rPr>
                <w:rFonts w:asciiTheme="majorHAnsi" w:eastAsiaTheme="minorEastAsia" w:hAnsiTheme="majorHAnsi" w:cstheme="majorHAnsi"/>
              </w:rPr>
            </w:pPr>
            <w:r w:rsidRPr="00F03D55">
              <w:rPr>
                <w:rFonts w:asciiTheme="majorHAnsi" w:eastAsiaTheme="minorEastAsia" w:hAnsiTheme="majorHAnsi" w:cstheme="majorHAnsi"/>
              </w:rPr>
              <w:t>4.</w:t>
            </w:r>
          </w:p>
        </w:tc>
        <w:tc>
          <w:tcPr>
            <w:tcW w:w="481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ACD219" w14:textId="46C453DA" w:rsidR="00634685" w:rsidRPr="00F03D55" w:rsidRDefault="00540615" w:rsidP="00634685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Rare Disease Day 2024 activities </w:t>
            </w:r>
          </w:p>
          <w:p w14:paraId="5810D754" w14:textId="20C9AADE" w:rsidR="00625EE9" w:rsidRPr="00F03D55" w:rsidRDefault="00625EE9" w:rsidP="00634685">
            <w:pPr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227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73392A" w14:textId="159CBF47" w:rsidR="00A655B2" w:rsidRPr="00F03D55" w:rsidRDefault="00540615" w:rsidP="00540615">
            <w:pPr>
              <w:rPr>
                <w:rFonts w:asciiTheme="majorHAnsi" w:eastAsiaTheme="minorEastAsia" w:hAnsiTheme="majorHAnsi" w:cstheme="majorHAnsi"/>
              </w:rPr>
            </w:pPr>
            <w:r>
              <w:rPr>
                <w:rFonts w:asciiTheme="majorHAnsi" w:eastAsiaTheme="minorEastAsia" w:hAnsiTheme="majorHAnsi" w:cstheme="majorHAnsi"/>
              </w:rPr>
              <w:t>Charlotte Murray</w:t>
            </w:r>
          </w:p>
        </w:tc>
        <w:tc>
          <w:tcPr>
            <w:tcW w:w="169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64C6E9" w14:textId="469839AC" w:rsidR="00A655B2" w:rsidRPr="00F03D55" w:rsidRDefault="00A655B2" w:rsidP="004E5F9C">
            <w:pPr>
              <w:rPr>
                <w:rFonts w:asciiTheme="majorHAnsi" w:eastAsiaTheme="minorEastAsia" w:hAnsiTheme="majorHAnsi" w:cstheme="majorHAnsi"/>
              </w:rPr>
            </w:pPr>
            <w:r w:rsidRPr="00F03D55">
              <w:rPr>
                <w:rFonts w:asciiTheme="majorHAnsi" w:eastAsiaTheme="minorEastAsia" w:hAnsiTheme="majorHAnsi" w:cstheme="majorHAnsi"/>
              </w:rPr>
              <w:t>1</w:t>
            </w:r>
            <w:r w:rsidR="00540615">
              <w:rPr>
                <w:rFonts w:asciiTheme="majorHAnsi" w:eastAsiaTheme="minorEastAsia" w:hAnsiTheme="majorHAnsi" w:cstheme="majorHAnsi"/>
              </w:rPr>
              <w:t>1</w:t>
            </w:r>
            <w:r w:rsidRPr="00F03D55">
              <w:rPr>
                <w:rFonts w:asciiTheme="majorHAnsi" w:eastAsiaTheme="minorEastAsia" w:hAnsiTheme="majorHAnsi" w:cstheme="majorHAnsi"/>
              </w:rPr>
              <w:t>:</w:t>
            </w:r>
            <w:r w:rsidR="00540615">
              <w:rPr>
                <w:rFonts w:asciiTheme="majorHAnsi" w:eastAsiaTheme="minorEastAsia" w:hAnsiTheme="majorHAnsi" w:cstheme="majorHAnsi"/>
              </w:rPr>
              <w:t>45</w:t>
            </w:r>
            <w:r w:rsidR="007B0075" w:rsidRPr="00F03D55">
              <w:rPr>
                <w:rFonts w:asciiTheme="majorHAnsi" w:eastAsiaTheme="minorEastAsia" w:hAnsiTheme="majorHAnsi" w:cstheme="majorHAnsi"/>
              </w:rPr>
              <w:t xml:space="preserve"> </w:t>
            </w:r>
            <w:r w:rsidRPr="00F03D55">
              <w:rPr>
                <w:rFonts w:asciiTheme="majorHAnsi" w:eastAsiaTheme="minorEastAsia" w:hAnsiTheme="majorHAnsi" w:cstheme="majorHAnsi"/>
              </w:rPr>
              <w:t>-1</w:t>
            </w:r>
            <w:r w:rsidR="004E5F9C">
              <w:rPr>
                <w:rFonts w:asciiTheme="majorHAnsi" w:eastAsiaTheme="minorEastAsia" w:hAnsiTheme="majorHAnsi" w:cstheme="majorHAnsi"/>
              </w:rPr>
              <w:t>2</w:t>
            </w:r>
            <w:r w:rsidRPr="00F03D55">
              <w:rPr>
                <w:rFonts w:asciiTheme="majorHAnsi" w:eastAsiaTheme="minorEastAsia" w:hAnsiTheme="majorHAnsi" w:cstheme="majorHAnsi"/>
              </w:rPr>
              <w:t>:</w:t>
            </w:r>
            <w:r w:rsidR="00540615">
              <w:rPr>
                <w:rFonts w:asciiTheme="majorHAnsi" w:eastAsiaTheme="minorEastAsia" w:hAnsiTheme="majorHAnsi" w:cstheme="majorHAnsi"/>
              </w:rPr>
              <w:t>0</w:t>
            </w:r>
            <w:r w:rsidR="004E5F9C">
              <w:rPr>
                <w:rFonts w:asciiTheme="majorHAnsi" w:eastAsiaTheme="minorEastAsia" w:hAnsiTheme="majorHAnsi" w:cstheme="majorHAnsi"/>
              </w:rPr>
              <w:t>5</w:t>
            </w:r>
          </w:p>
        </w:tc>
      </w:tr>
      <w:tr w:rsidR="00A655B2" w:rsidRPr="00F03D55" w14:paraId="512361F4" w14:textId="77777777" w:rsidTr="00C650A2">
        <w:trPr>
          <w:trHeight w:val="38"/>
        </w:trPr>
        <w:tc>
          <w:tcPr>
            <w:tcW w:w="98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55BA5" w14:textId="4C58B62D" w:rsidR="00A655B2" w:rsidRPr="00F03D55" w:rsidRDefault="00751657" w:rsidP="000D47C0">
            <w:pPr>
              <w:tabs>
                <w:tab w:val="left" w:pos="192"/>
              </w:tabs>
              <w:rPr>
                <w:rFonts w:asciiTheme="majorHAnsi" w:eastAsiaTheme="minorEastAsia" w:hAnsiTheme="majorHAnsi" w:cstheme="majorHAnsi"/>
              </w:rPr>
            </w:pPr>
            <w:r w:rsidRPr="00F03D55">
              <w:rPr>
                <w:rFonts w:asciiTheme="majorHAnsi" w:eastAsiaTheme="minorEastAsia" w:hAnsiTheme="majorHAnsi" w:cstheme="majorHAnsi"/>
              </w:rPr>
              <w:t>5</w:t>
            </w:r>
            <w:r w:rsidR="00A655B2" w:rsidRPr="00F03D55">
              <w:rPr>
                <w:rFonts w:asciiTheme="majorHAnsi" w:eastAsiaTheme="minorEastAsia" w:hAnsiTheme="majorHAnsi" w:cstheme="majorHAnsi"/>
              </w:rPr>
              <w:t>.</w:t>
            </w:r>
          </w:p>
        </w:tc>
        <w:tc>
          <w:tcPr>
            <w:tcW w:w="481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BFE16C" w14:textId="54354446" w:rsidR="00A655B2" w:rsidRPr="00F03D55" w:rsidRDefault="002C47C2" w:rsidP="000D47C0">
            <w:pPr>
              <w:rPr>
                <w:rFonts w:asciiTheme="majorHAnsi" w:eastAsiaTheme="minorEastAsia" w:hAnsiTheme="majorHAnsi" w:cstheme="majorHAnsi"/>
              </w:rPr>
            </w:pPr>
            <w:r w:rsidRPr="00F03D55">
              <w:rPr>
                <w:rFonts w:asciiTheme="majorHAnsi" w:eastAsiaTheme="minorEastAsia" w:hAnsiTheme="majorHAnsi" w:cstheme="majorHAnsi"/>
              </w:rPr>
              <w:t>AOB</w:t>
            </w:r>
          </w:p>
        </w:tc>
        <w:tc>
          <w:tcPr>
            <w:tcW w:w="227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812141" w14:textId="77777777" w:rsidR="00A655B2" w:rsidRPr="00F03D55" w:rsidRDefault="000057A4" w:rsidP="000D47C0">
            <w:pPr>
              <w:rPr>
                <w:rFonts w:asciiTheme="majorHAnsi" w:eastAsiaTheme="minorEastAsia" w:hAnsiTheme="majorHAnsi" w:cstheme="majorHAnsi"/>
              </w:rPr>
            </w:pPr>
            <w:r w:rsidRPr="00F03D55">
              <w:rPr>
                <w:rFonts w:asciiTheme="majorHAnsi" w:eastAsiaTheme="minorEastAsia" w:hAnsiTheme="majorHAnsi" w:cstheme="majorHAnsi"/>
              </w:rPr>
              <w:t>All</w:t>
            </w:r>
          </w:p>
          <w:p w14:paraId="3A37F282" w14:textId="3151DC67" w:rsidR="00881FEE" w:rsidRPr="00F03D55" w:rsidRDefault="00881FEE" w:rsidP="000D47C0">
            <w:pPr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69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5F2BE3" w14:textId="6D9EEACA" w:rsidR="00A655B2" w:rsidRPr="00F03D55" w:rsidRDefault="00A655B2" w:rsidP="004E5F9C">
            <w:pPr>
              <w:rPr>
                <w:rFonts w:asciiTheme="majorHAnsi" w:eastAsiaTheme="minorEastAsia" w:hAnsiTheme="majorHAnsi" w:cstheme="majorHAnsi"/>
              </w:rPr>
            </w:pPr>
            <w:r w:rsidRPr="00F03D55">
              <w:rPr>
                <w:rFonts w:asciiTheme="majorHAnsi" w:eastAsiaTheme="minorEastAsia" w:hAnsiTheme="majorHAnsi" w:cstheme="majorHAnsi"/>
              </w:rPr>
              <w:t>1</w:t>
            </w:r>
            <w:r w:rsidR="004E5F9C">
              <w:rPr>
                <w:rFonts w:asciiTheme="majorHAnsi" w:eastAsiaTheme="minorEastAsia" w:hAnsiTheme="majorHAnsi" w:cstheme="majorHAnsi"/>
              </w:rPr>
              <w:t>2</w:t>
            </w:r>
            <w:r w:rsidRPr="00F03D55">
              <w:rPr>
                <w:rFonts w:asciiTheme="majorHAnsi" w:eastAsiaTheme="minorEastAsia" w:hAnsiTheme="majorHAnsi" w:cstheme="majorHAnsi"/>
              </w:rPr>
              <w:t>:</w:t>
            </w:r>
            <w:r w:rsidR="00540615">
              <w:rPr>
                <w:rFonts w:asciiTheme="majorHAnsi" w:eastAsiaTheme="minorEastAsia" w:hAnsiTheme="majorHAnsi" w:cstheme="majorHAnsi"/>
              </w:rPr>
              <w:t>0</w:t>
            </w:r>
            <w:r w:rsidR="00973B30" w:rsidRPr="00F03D55">
              <w:rPr>
                <w:rFonts w:asciiTheme="majorHAnsi" w:eastAsiaTheme="minorEastAsia" w:hAnsiTheme="majorHAnsi" w:cstheme="majorHAnsi"/>
              </w:rPr>
              <w:t>5</w:t>
            </w:r>
            <w:r w:rsidR="0061213B" w:rsidRPr="00F03D55">
              <w:rPr>
                <w:rFonts w:asciiTheme="majorHAnsi" w:eastAsiaTheme="minorEastAsia" w:hAnsiTheme="majorHAnsi" w:cstheme="majorHAnsi"/>
              </w:rPr>
              <w:t xml:space="preserve"> </w:t>
            </w:r>
            <w:r w:rsidRPr="00F03D55">
              <w:rPr>
                <w:rFonts w:asciiTheme="majorHAnsi" w:eastAsiaTheme="minorEastAsia" w:hAnsiTheme="majorHAnsi" w:cstheme="majorHAnsi"/>
              </w:rPr>
              <w:t>-</w:t>
            </w:r>
            <w:r w:rsidR="0061213B" w:rsidRPr="00F03D55">
              <w:rPr>
                <w:rFonts w:asciiTheme="majorHAnsi" w:eastAsiaTheme="minorEastAsia" w:hAnsiTheme="majorHAnsi" w:cstheme="majorHAnsi"/>
              </w:rPr>
              <w:t xml:space="preserve"> </w:t>
            </w:r>
            <w:r w:rsidRPr="00F03D55">
              <w:rPr>
                <w:rFonts w:asciiTheme="majorHAnsi" w:eastAsiaTheme="minorEastAsia" w:hAnsiTheme="majorHAnsi" w:cstheme="majorHAnsi"/>
              </w:rPr>
              <w:t>1</w:t>
            </w:r>
            <w:r w:rsidR="004E5F9C">
              <w:rPr>
                <w:rFonts w:asciiTheme="majorHAnsi" w:eastAsiaTheme="minorEastAsia" w:hAnsiTheme="majorHAnsi" w:cstheme="majorHAnsi"/>
              </w:rPr>
              <w:t>2</w:t>
            </w:r>
            <w:r w:rsidRPr="00F03D55">
              <w:rPr>
                <w:rFonts w:asciiTheme="majorHAnsi" w:eastAsiaTheme="minorEastAsia" w:hAnsiTheme="majorHAnsi" w:cstheme="majorHAnsi"/>
              </w:rPr>
              <w:t>:</w:t>
            </w:r>
            <w:r w:rsidR="00540615">
              <w:rPr>
                <w:rFonts w:asciiTheme="majorHAnsi" w:eastAsiaTheme="minorEastAsia" w:hAnsiTheme="majorHAnsi" w:cstheme="majorHAnsi"/>
              </w:rPr>
              <w:t>15</w:t>
            </w:r>
          </w:p>
        </w:tc>
      </w:tr>
    </w:tbl>
    <w:p w14:paraId="4E159424" w14:textId="253DDAB2" w:rsidR="005E6A28" w:rsidRPr="00F03D55" w:rsidRDefault="005E6A28" w:rsidP="00704E0E">
      <w:pPr>
        <w:rPr>
          <w:rFonts w:asciiTheme="majorHAnsi" w:hAnsiTheme="majorHAnsi" w:cstheme="majorHAnsi"/>
          <w:sz w:val="22"/>
          <w:szCs w:val="22"/>
        </w:rPr>
      </w:pPr>
    </w:p>
    <w:p w14:paraId="76D85B5D" w14:textId="77777777" w:rsidR="00751657" w:rsidRPr="00F03D55" w:rsidRDefault="00751657" w:rsidP="00704E0E">
      <w:pPr>
        <w:rPr>
          <w:rFonts w:asciiTheme="majorHAnsi" w:hAnsiTheme="majorHAnsi" w:cstheme="majorHAnsi"/>
          <w:sz w:val="22"/>
          <w:szCs w:val="22"/>
        </w:rPr>
      </w:pPr>
    </w:p>
    <w:sectPr w:rsidR="00751657" w:rsidRPr="00F03D55" w:rsidSect="00C85BC9"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1701" w:right="851" w:bottom="1418" w:left="85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ACB14" w14:textId="77777777" w:rsidR="005E6144" w:rsidRDefault="005E6144" w:rsidP="00AC72FD">
      <w:r>
        <w:separator/>
      </w:r>
    </w:p>
  </w:endnote>
  <w:endnote w:type="continuationSeparator" w:id="0">
    <w:p w14:paraId="085D1159" w14:textId="77777777" w:rsidR="005E6144" w:rsidRDefault="005E6144" w:rsidP="00AC72FD">
      <w:r>
        <w:continuationSeparator/>
      </w:r>
    </w:p>
  </w:endnote>
  <w:endnote w:type="continuationNotice" w:id="1">
    <w:p w14:paraId="4401529E" w14:textId="77777777" w:rsidR="005E6144" w:rsidRDefault="005E61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2E4C" w14:textId="77777777" w:rsidR="0031455A" w:rsidRDefault="0031455A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AD7B" w14:textId="0B29F01F" w:rsidR="0031455A" w:rsidRDefault="000C5966" w:rsidP="000B61F6">
    <w:pPr>
      <w:pStyle w:val="Footer"/>
      <w:ind w:left="-851" w:right="360"/>
      <w:jc w:val="center"/>
    </w:pPr>
    <w:r>
      <w:rPr>
        <w:noProof/>
        <w:lang w:val="en-US"/>
      </w:rPr>
      <w:drawing>
        <wp:inline distT="0" distB="0" distL="0" distR="0" wp14:anchorId="3CDBCBBE" wp14:editId="097A3D01">
          <wp:extent cx="7560000" cy="902100"/>
          <wp:effectExtent l="0" t="0" r="0" b="0"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308E" w14:textId="381E1F21" w:rsidR="0031455A" w:rsidRDefault="0031455A" w:rsidP="000B61F6">
    <w:pPr>
      <w:pStyle w:val="Footer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841B" w14:textId="77777777" w:rsidR="005E6144" w:rsidRDefault="005E6144" w:rsidP="00AC72FD">
      <w:r>
        <w:separator/>
      </w:r>
    </w:p>
  </w:footnote>
  <w:footnote w:type="continuationSeparator" w:id="0">
    <w:p w14:paraId="0E94D6B3" w14:textId="77777777" w:rsidR="005E6144" w:rsidRDefault="005E6144" w:rsidP="00AC72FD">
      <w:r>
        <w:continuationSeparator/>
      </w:r>
    </w:p>
  </w:footnote>
  <w:footnote w:type="continuationNotice" w:id="1">
    <w:p w14:paraId="58D49105" w14:textId="77777777" w:rsidR="005E6144" w:rsidRDefault="005E61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AB6D" w14:textId="18F6F719" w:rsidR="0031455A" w:rsidRDefault="00751657" w:rsidP="0056256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CE6EDE" wp14:editId="19BDD01A">
          <wp:simplePos x="0" y="0"/>
          <wp:positionH relativeFrom="margin">
            <wp:posOffset>-111418</wp:posOffset>
          </wp:positionH>
          <wp:positionV relativeFrom="paragraph">
            <wp:posOffset>407377</wp:posOffset>
          </wp:positionV>
          <wp:extent cx="1517015" cy="611505"/>
          <wp:effectExtent l="0" t="0" r="6985" b="0"/>
          <wp:wrapTight wrapText="bothSides">
            <wp:wrapPolygon edited="0">
              <wp:start x="0" y="0"/>
              <wp:lineTo x="0" y="20860"/>
              <wp:lineTo x="21428" y="20860"/>
              <wp:lineTo x="21428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701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44BC">
      <w:rPr>
        <w:noProof/>
      </w:rPr>
      <w:drawing>
        <wp:anchor distT="0" distB="0" distL="114300" distR="114300" simplePos="0" relativeHeight="251659264" behindDoc="1" locked="0" layoutInCell="1" allowOverlap="1" wp14:anchorId="5AF0ACD7" wp14:editId="25A3E58F">
          <wp:simplePos x="0" y="0"/>
          <wp:positionH relativeFrom="column">
            <wp:posOffset>5550487</wp:posOffset>
          </wp:positionH>
          <wp:positionV relativeFrom="paragraph">
            <wp:posOffset>295030</wp:posOffset>
          </wp:positionV>
          <wp:extent cx="1119505" cy="885825"/>
          <wp:effectExtent l="0" t="0" r="4445" b="9525"/>
          <wp:wrapTight wrapText="bothSides">
            <wp:wrapPolygon edited="0">
              <wp:start x="0" y="0"/>
              <wp:lineTo x="0" y="21368"/>
              <wp:lineTo x="21318" y="21368"/>
              <wp:lineTo x="21318" y="0"/>
              <wp:lineTo x="0" y="0"/>
            </wp:wrapPolygon>
          </wp:wrapTight>
          <wp:docPr id="1" name="Picture 1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 with low confidenc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1950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6F9"/>
    <w:multiLevelType w:val="hybridMultilevel"/>
    <w:tmpl w:val="2E10806E"/>
    <w:lvl w:ilvl="0" w:tplc="6780157A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058D"/>
    <w:multiLevelType w:val="hybridMultilevel"/>
    <w:tmpl w:val="2AF8D04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9012F5"/>
    <w:multiLevelType w:val="hybridMultilevel"/>
    <w:tmpl w:val="0D747EB6"/>
    <w:lvl w:ilvl="0" w:tplc="74E86F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E5FE7"/>
    <w:multiLevelType w:val="hybridMultilevel"/>
    <w:tmpl w:val="65C2205C"/>
    <w:lvl w:ilvl="0" w:tplc="D4600FA4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04039"/>
    <w:multiLevelType w:val="hybridMultilevel"/>
    <w:tmpl w:val="01AC7F72"/>
    <w:lvl w:ilvl="0" w:tplc="97AE72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8C8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9A9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BA6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56B5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CB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E0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E3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60B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B5094"/>
    <w:multiLevelType w:val="hybridMultilevel"/>
    <w:tmpl w:val="12D28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2421C"/>
    <w:multiLevelType w:val="hybridMultilevel"/>
    <w:tmpl w:val="652EF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B1BFB"/>
    <w:multiLevelType w:val="hybridMultilevel"/>
    <w:tmpl w:val="8822F23E"/>
    <w:lvl w:ilvl="0" w:tplc="6E729D1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23104"/>
    <w:multiLevelType w:val="hybridMultilevel"/>
    <w:tmpl w:val="31E47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80FC8"/>
    <w:multiLevelType w:val="hybridMultilevel"/>
    <w:tmpl w:val="A602270E"/>
    <w:lvl w:ilvl="0" w:tplc="BF582668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C2B67"/>
    <w:multiLevelType w:val="hybridMultilevel"/>
    <w:tmpl w:val="0D360FEE"/>
    <w:lvl w:ilvl="0" w:tplc="6A06D2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2284B"/>
    <w:multiLevelType w:val="hybridMultilevel"/>
    <w:tmpl w:val="1902B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22E51"/>
    <w:multiLevelType w:val="hybridMultilevel"/>
    <w:tmpl w:val="1EACF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15EF1"/>
    <w:multiLevelType w:val="hybridMultilevel"/>
    <w:tmpl w:val="22906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47F5E"/>
    <w:multiLevelType w:val="hybridMultilevel"/>
    <w:tmpl w:val="327C31A8"/>
    <w:lvl w:ilvl="0" w:tplc="97AE72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7580C"/>
    <w:multiLevelType w:val="hybridMultilevel"/>
    <w:tmpl w:val="F7D2FDFE"/>
    <w:lvl w:ilvl="0" w:tplc="7C80B0C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83EA3"/>
    <w:multiLevelType w:val="hybridMultilevel"/>
    <w:tmpl w:val="EC62005E"/>
    <w:lvl w:ilvl="0" w:tplc="4E00D4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100E0E"/>
    <w:multiLevelType w:val="hybridMultilevel"/>
    <w:tmpl w:val="DBF011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B3A265D"/>
    <w:multiLevelType w:val="hybridMultilevel"/>
    <w:tmpl w:val="06929130"/>
    <w:lvl w:ilvl="0" w:tplc="97AE72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23DE9"/>
    <w:multiLevelType w:val="hybridMultilevel"/>
    <w:tmpl w:val="BB7E6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786661">
    <w:abstractNumId w:val="4"/>
  </w:num>
  <w:num w:numId="2" w16cid:durableId="1923684912">
    <w:abstractNumId w:val="16"/>
  </w:num>
  <w:num w:numId="3" w16cid:durableId="1773084799">
    <w:abstractNumId w:val="1"/>
  </w:num>
  <w:num w:numId="4" w16cid:durableId="1986271536">
    <w:abstractNumId w:val="8"/>
  </w:num>
  <w:num w:numId="5" w16cid:durableId="1360005766">
    <w:abstractNumId w:val="5"/>
  </w:num>
  <w:num w:numId="6" w16cid:durableId="1167792542">
    <w:abstractNumId w:val="15"/>
  </w:num>
  <w:num w:numId="7" w16cid:durableId="13264682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9941733">
    <w:abstractNumId w:val="10"/>
  </w:num>
  <w:num w:numId="9" w16cid:durableId="2128692649">
    <w:abstractNumId w:val="2"/>
  </w:num>
  <w:num w:numId="10" w16cid:durableId="403332319">
    <w:abstractNumId w:val="13"/>
  </w:num>
  <w:num w:numId="11" w16cid:durableId="111214664">
    <w:abstractNumId w:val="18"/>
  </w:num>
  <w:num w:numId="12" w16cid:durableId="1799451094">
    <w:abstractNumId w:val="14"/>
  </w:num>
  <w:num w:numId="13" w16cid:durableId="1340306175">
    <w:abstractNumId w:val="3"/>
  </w:num>
  <w:num w:numId="14" w16cid:durableId="1405183480">
    <w:abstractNumId w:val="19"/>
  </w:num>
  <w:num w:numId="15" w16cid:durableId="1430466704">
    <w:abstractNumId w:val="7"/>
  </w:num>
  <w:num w:numId="16" w16cid:durableId="2099906898">
    <w:abstractNumId w:val="0"/>
  </w:num>
  <w:num w:numId="17" w16cid:durableId="694497650">
    <w:abstractNumId w:val="9"/>
  </w:num>
  <w:num w:numId="18" w16cid:durableId="1427187446">
    <w:abstractNumId w:val="11"/>
  </w:num>
  <w:num w:numId="19" w16cid:durableId="1020744037">
    <w:abstractNumId w:val="12"/>
  </w:num>
  <w:num w:numId="20" w16cid:durableId="931477810">
    <w:abstractNumId w:val="17"/>
  </w:num>
  <w:num w:numId="21" w16cid:durableId="1841037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10"/>
    <w:rsid w:val="0000322D"/>
    <w:rsid w:val="000057A4"/>
    <w:rsid w:val="00006265"/>
    <w:rsid w:val="0000637B"/>
    <w:rsid w:val="00022FED"/>
    <w:rsid w:val="0002734E"/>
    <w:rsid w:val="000345C1"/>
    <w:rsid w:val="0003472B"/>
    <w:rsid w:val="00037569"/>
    <w:rsid w:val="000471FF"/>
    <w:rsid w:val="000476E9"/>
    <w:rsid w:val="000530D4"/>
    <w:rsid w:val="000561C9"/>
    <w:rsid w:val="000577FA"/>
    <w:rsid w:val="00061CAA"/>
    <w:rsid w:val="00062E39"/>
    <w:rsid w:val="00067CEB"/>
    <w:rsid w:val="0007029B"/>
    <w:rsid w:val="000809FD"/>
    <w:rsid w:val="00083C64"/>
    <w:rsid w:val="000A2C88"/>
    <w:rsid w:val="000A3F7A"/>
    <w:rsid w:val="000A4A64"/>
    <w:rsid w:val="000A6000"/>
    <w:rsid w:val="000A6BD7"/>
    <w:rsid w:val="000A70D0"/>
    <w:rsid w:val="000B23F7"/>
    <w:rsid w:val="000B26DC"/>
    <w:rsid w:val="000B61F6"/>
    <w:rsid w:val="000B75DA"/>
    <w:rsid w:val="000B7799"/>
    <w:rsid w:val="000C0955"/>
    <w:rsid w:val="000C2809"/>
    <w:rsid w:val="000C5966"/>
    <w:rsid w:val="000D47C0"/>
    <w:rsid w:val="000E6503"/>
    <w:rsid w:val="000F2CB3"/>
    <w:rsid w:val="000F40DF"/>
    <w:rsid w:val="001005AE"/>
    <w:rsid w:val="001019BE"/>
    <w:rsid w:val="001105AA"/>
    <w:rsid w:val="00115E49"/>
    <w:rsid w:val="001207EB"/>
    <w:rsid w:val="00123ABF"/>
    <w:rsid w:val="00133348"/>
    <w:rsid w:val="0014093B"/>
    <w:rsid w:val="00165CC4"/>
    <w:rsid w:val="0017001E"/>
    <w:rsid w:val="00181649"/>
    <w:rsid w:val="00182414"/>
    <w:rsid w:val="00184133"/>
    <w:rsid w:val="00184F6E"/>
    <w:rsid w:val="001973D7"/>
    <w:rsid w:val="001A49D3"/>
    <w:rsid w:val="001A5B16"/>
    <w:rsid w:val="001B049B"/>
    <w:rsid w:val="001C275E"/>
    <w:rsid w:val="001C7211"/>
    <w:rsid w:val="001C7CE6"/>
    <w:rsid w:val="001D02F5"/>
    <w:rsid w:val="001D4BDE"/>
    <w:rsid w:val="001D4F3A"/>
    <w:rsid w:val="001F0FE1"/>
    <w:rsid w:val="001F5987"/>
    <w:rsid w:val="001F6909"/>
    <w:rsid w:val="00201B8A"/>
    <w:rsid w:val="00204EF5"/>
    <w:rsid w:val="00210295"/>
    <w:rsid w:val="002263C6"/>
    <w:rsid w:val="00226C9A"/>
    <w:rsid w:val="002326C8"/>
    <w:rsid w:val="00234A21"/>
    <w:rsid w:val="00241AE6"/>
    <w:rsid w:val="0025038D"/>
    <w:rsid w:val="00250CD6"/>
    <w:rsid w:val="00256AF4"/>
    <w:rsid w:val="00256C5D"/>
    <w:rsid w:val="00262B38"/>
    <w:rsid w:val="00264279"/>
    <w:rsid w:val="00264E76"/>
    <w:rsid w:val="00265E52"/>
    <w:rsid w:val="00266681"/>
    <w:rsid w:val="00276089"/>
    <w:rsid w:val="002778CA"/>
    <w:rsid w:val="00280B33"/>
    <w:rsid w:val="00280CFF"/>
    <w:rsid w:val="00287095"/>
    <w:rsid w:val="00296480"/>
    <w:rsid w:val="002A37C0"/>
    <w:rsid w:val="002A4A66"/>
    <w:rsid w:val="002C3AFD"/>
    <w:rsid w:val="002C47C2"/>
    <w:rsid w:val="002C5D2B"/>
    <w:rsid w:val="002C73AC"/>
    <w:rsid w:val="002D55DF"/>
    <w:rsid w:val="002D6889"/>
    <w:rsid w:val="002F488B"/>
    <w:rsid w:val="002F6ADA"/>
    <w:rsid w:val="00303446"/>
    <w:rsid w:val="003110F1"/>
    <w:rsid w:val="0031455A"/>
    <w:rsid w:val="0032577A"/>
    <w:rsid w:val="00333EE3"/>
    <w:rsid w:val="00336A6D"/>
    <w:rsid w:val="00352EE9"/>
    <w:rsid w:val="00353AB1"/>
    <w:rsid w:val="003622C5"/>
    <w:rsid w:val="00364701"/>
    <w:rsid w:val="00366AD2"/>
    <w:rsid w:val="003709A8"/>
    <w:rsid w:val="00375F36"/>
    <w:rsid w:val="00377645"/>
    <w:rsid w:val="003778AC"/>
    <w:rsid w:val="00377CCB"/>
    <w:rsid w:val="0039095A"/>
    <w:rsid w:val="00396CAB"/>
    <w:rsid w:val="003A0D4B"/>
    <w:rsid w:val="003A11C7"/>
    <w:rsid w:val="003A123D"/>
    <w:rsid w:val="003A41B2"/>
    <w:rsid w:val="003B1166"/>
    <w:rsid w:val="003B2278"/>
    <w:rsid w:val="003B3131"/>
    <w:rsid w:val="003B5A10"/>
    <w:rsid w:val="003B64B9"/>
    <w:rsid w:val="003B7DB5"/>
    <w:rsid w:val="003C3DB3"/>
    <w:rsid w:val="003C6BAB"/>
    <w:rsid w:val="003D0A5E"/>
    <w:rsid w:val="003D5AFB"/>
    <w:rsid w:val="003E06A5"/>
    <w:rsid w:val="003E5FF6"/>
    <w:rsid w:val="003F108E"/>
    <w:rsid w:val="003F6576"/>
    <w:rsid w:val="003F761C"/>
    <w:rsid w:val="00403438"/>
    <w:rsid w:val="004113C2"/>
    <w:rsid w:val="00412769"/>
    <w:rsid w:val="00432703"/>
    <w:rsid w:val="00435A45"/>
    <w:rsid w:val="004412DB"/>
    <w:rsid w:val="00445811"/>
    <w:rsid w:val="004562B2"/>
    <w:rsid w:val="00466B10"/>
    <w:rsid w:val="00471119"/>
    <w:rsid w:val="00490C6C"/>
    <w:rsid w:val="00492F8B"/>
    <w:rsid w:val="004954F8"/>
    <w:rsid w:val="00496D27"/>
    <w:rsid w:val="004A206E"/>
    <w:rsid w:val="004B2812"/>
    <w:rsid w:val="004B2CC7"/>
    <w:rsid w:val="004C0623"/>
    <w:rsid w:val="004D0146"/>
    <w:rsid w:val="004D4611"/>
    <w:rsid w:val="004E17DD"/>
    <w:rsid w:val="004E5D18"/>
    <w:rsid w:val="004E5F9C"/>
    <w:rsid w:val="004E667F"/>
    <w:rsid w:val="004F328B"/>
    <w:rsid w:val="005014C4"/>
    <w:rsid w:val="005020CD"/>
    <w:rsid w:val="00503304"/>
    <w:rsid w:val="005035E0"/>
    <w:rsid w:val="00504D16"/>
    <w:rsid w:val="005077A4"/>
    <w:rsid w:val="00513CA0"/>
    <w:rsid w:val="00527165"/>
    <w:rsid w:val="00527709"/>
    <w:rsid w:val="00534B5C"/>
    <w:rsid w:val="005360FE"/>
    <w:rsid w:val="00540615"/>
    <w:rsid w:val="00553E5F"/>
    <w:rsid w:val="00561A51"/>
    <w:rsid w:val="0056256C"/>
    <w:rsid w:val="00564CF5"/>
    <w:rsid w:val="00567554"/>
    <w:rsid w:val="0057233F"/>
    <w:rsid w:val="00584316"/>
    <w:rsid w:val="00591B82"/>
    <w:rsid w:val="005948F2"/>
    <w:rsid w:val="005975C7"/>
    <w:rsid w:val="005C3DA8"/>
    <w:rsid w:val="005C53FC"/>
    <w:rsid w:val="005E0551"/>
    <w:rsid w:val="005E12D7"/>
    <w:rsid w:val="005E4138"/>
    <w:rsid w:val="005E5866"/>
    <w:rsid w:val="005E6144"/>
    <w:rsid w:val="005E6A28"/>
    <w:rsid w:val="005F0484"/>
    <w:rsid w:val="005F5B39"/>
    <w:rsid w:val="005F6B12"/>
    <w:rsid w:val="0061213B"/>
    <w:rsid w:val="00625EE9"/>
    <w:rsid w:val="006310DD"/>
    <w:rsid w:val="00634685"/>
    <w:rsid w:val="00650A8F"/>
    <w:rsid w:val="006522E7"/>
    <w:rsid w:val="00654810"/>
    <w:rsid w:val="00661AC6"/>
    <w:rsid w:val="00665B50"/>
    <w:rsid w:val="00667F41"/>
    <w:rsid w:val="00677552"/>
    <w:rsid w:val="00680EDC"/>
    <w:rsid w:val="006827CF"/>
    <w:rsid w:val="006833A0"/>
    <w:rsid w:val="006867B8"/>
    <w:rsid w:val="00694369"/>
    <w:rsid w:val="00696592"/>
    <w:rsid w:val="006A4C72"/>
    <w:rsid w:val="006C186E"/>
    <w:rsid w:val="006C63AF"/>
    <w:rsid w:val="006F783E"/>
    <w:rsid w:val="007041DA"/>
    <w:rsid w:val="00704E0E"/>
    <w:rsid w:val="0071292B"/>
    <w:rsid w:val="007159AF"/>
    <w:rsid w:val="00722A81"/>
    <w:rsid w:val="00723BDF"/>
    <w:rsid w:val="00731AD8"/>
    <w:rsid w:val="007342B7"/>
    <w:rsid w:val="00751657"/>
    <w:rsid w:val="00754930"/>
    <w:rsid w:val="007551D1"/>
    <w:rsid w:val="0076071C"/>
    <w:rsid w:val="00760E4C"/>
    <w:rsid w:val="0076247E"/>
    <w:rsid w:val="00764F11"/>
    <w:rsid w:val="00774233"/>
    <w:rsid w:val="007940AB"/>
    <w:rsid w:val="007B0075"/>
    <w:rsid w:val="007B3ECF"/>
    <w:rsid w:val="007C2621"/>
    <w:rsid w:val="007C3C44"/>
    <w:rsid w:val="007C3E89"/>
    <w:rsid w:val="007C7EDC"/>
    <w:rsid w:val="007D087C"/>
    <w:rsid w:val="007D2DBE"/>
    <w:rsid w:val="007E475E"/>
    <w:rsid w:val="007E60C2"/>
    <w:rsid w:val="007E78B9"/>
    <w:rsid w:val="007F2CB8"/>
    <w:rsid w:val="007F370E"/>
    <w:rsid w:val="0080128D"/>
    <w:rsid w:val="008113A9"/>
    <w:rsid w:val="00811750"/>
    <w:rsid w:val="008138AA"/>
    <w:rsid w:val="00816148"/>
    <w:rsid w:val="008229F0"/>
    <w:rsid w:val="00823383"/>
    <w:rsid w:val="00826996"/>
    <w:rsid w:val="008302FB"/>
    <w:rsid w:val="00832F64"/>
    <w:rsid w:val="00834331"/>
    <w:rsid w:val="00835343"/>
    <w:rsid w:val="008364C6"/>
    <w:rsid w:val="00841D19"/>
    <w:rsid w:val="008428ED"/>
    <w:rsid w:val="00842AC4"/>
    <w:rsid w:val="008445A1"/>
    <w:rsid w:val="008503FA"/>
    <w:rsid w:val="00850C54"/>
    <w:rsid w:val="00860870"/>
    <w:rsid w:val="00861C74"/>
    <w:rsid w:val="00861E22"/>
    <w:rsid w:val="00866F6C"/>
    <w:rsid w:val="00870D35"/>
    <w:rsid w:val="00881042"/>
    <w:rsid w:val="00881A10"/>
    <w:rsid w:val="00881FEE"/>
    <w:rsid w:val="00886497"/>
    <w:rsid w:val="0088734C"/>
    <w:rsid w:val="008933E5"/>
    <w:rsid w:val="008A1FAE"/>
    <w:rsid w:val="008A24CD"/>
    <w:rsid w:val="008B04EF"/>
    <w:rsid w:val="008B269A"/>
    <w:rsid w:val="008B48B0"/>
    <w:rsid w:val="008D1B53"/>
    <w:rsid w:val="008E05E8"/>
    <w:rsid w:val="008F181D"/>
    <w:rsid w:val="008F2967"/>
    <w:rsid w:val="008F5767"/>
    <w:rsid w:val="009052D5"/>
    <w:rsid w:val="00906015"/>
    <w:rsid w:val="0091030E"/>
    <w:rsid w:val="0091039C"/>
    <w:rsid w:val="00911536"/>
    <w:rsid w:val="00917E53"/>
    <w:rsid w:val="0092056D"/>
    <w:rsid w:val="00922822"/>
    <w:rsid w:val="00931939"/>
    <w:rsid w:val="00951DAF"/>
    <w:rsid w:val="009561B5"/>
    <w:rsid w:val="0096035C"/>
    <w:rsid w:val="0096121C"/>
    <w:rsid w:val="00964E8A"/>
    <w:rsid w:val="00970579"/>
    <w:rsid w:val="009722EF"/>
    <w:rsid w:val="00973B30"/>
    <w:rsid w:val="009814A1"/>
    <w:rsid w:val="00981EED"/>
    <w:rsid w:val="009860A4"/>
    <w:rsid w:val="00986F16"/>
    <w:rsid w:val="009A5CF6"/>
    <w:rsid w:val="009B310B"/>
    <w:rsid w:val="009B44D1"/>
    <w:rsid w:val="009C0169"/>
    <w:rsid w:val="009C1F00"/>
    <w:rsid w:val="009C30B5"/>
    <w:rsid w:val="009C3C3C"/>
    <w:rsid w:val="009D0287"/>
    <w:rsid w:val="009D390F"/>
    <w:rsid w:val="009D4A2C"/>
    <w:rsid w:val="009D5DC5"/>
    <w:rsid w:val="009D7CF0"/>
    <w:rsid w:val="009E2641"/>
    <w:rsid w:val="009E5E49"/>
    <w:rsid w:val="009F1413"/>
    <w:rsid w:val="009F287A"/>
    <w:rsid w:val="009F41AA"/>
    <w:rsid w:val="009F58BC"/>
    <w:rsid w:val="00A00916"/>
    <w:rsid w:val="00A137FD"/>
    <w:rsid w:val="00A13951"/>
    <w:rsid w:val="00A33DE4"/>
    <w:rsid w:val="00A345C4"/>
    <w:rsid w:val="00A379C9"/>
    <w:rsid w:val="00A4008E"/>
    <w:rsid w:val="00A401F3"/>
    <w:rsid w:val="00A434CE"/>
    <w:rsid w:val="00A44D02"/>
    <w:rsid w:val="00A51449"/>
    <w:rsid w:val="00A6143A"/>
    <w:rsid w:val="00A655B2"/>
    <w:rsid w:val="00A65D1C"/>
    <w:rsid w:val="00A76867"/>
    <w:rsid w:val="00A7764C"/>
    <w:rsid w:val="00A829AB"/>
    <w:rsid w:val="00A8579A"/>
    <w:rsid w:val="00A91281"/>
    <w:rsid w:val="00A935E1"/>
    <w:rsid w:val="00AA44BC"/>
    <w:rsid w:val="00AA5859"/>
    <w:rsid w:val="00AB109D"/>
    <w:rsid w:val="00AB43B8"/>
    <w:rsid w:val="00AB70EF"/>
    <w:rsid w:val="00AB72E0"/>
    <w:rsid w:val="00AC72FD"/>
    <w:rsid w:val="00AD3004"/>
    <w:rsid w:val="00AD323A"/>
    <w:rsid w:val="00AD38A1"/>
    <w:rsid w:val="00AD51F2"/>
    <w:rsid w:val="00AE09AA"/>
    <w:rsid w:val="00AE5021"/>
    <w:rsid w:val="00AF7110"/>
    <w:rsid w:val="00B0483E"/>
    <w:rsid w:val="00B07656"/>
    <w:rsid w:val="00B240F8"/>
    <w:rsid w:val="00B25652"/>
    <w:rsid w:val="00B3127E"/>
    <w:rsid w:val="00B35FEA"/>
    <w:rsid w:val="00B37732"/>
    <w:rsid w:val="00B44DC5"/>
    <w:rsid w:val="00B5565C"/>
    <w:rsid w:val="00B56986"/>
    <w:rsid w:val="00B600FA"/>
    <w:rsid w:val="00B63FC9"/>
    <w:rsid w:val="00B652F1"/>
    <w:rsid w:val="00B6765D"/>
    <w:rsid w:val="00B72FE7"/>
    <w:rsid w:val="00B87DE4"/>
    <w:rsid w:val="00B90D35"/>
    <w:rsid w:val="00B921AE"/>
    <w:rsid w:val="00BA07F7"/>
    <w:rsid w:val="00BA1F85"/>
    <w:rsid w:val="00BA6335"/>
    <w:rsid w:val="00BA669E"/>
    <w:rsid w:val="00BA67C4"/>
    <w:rsid w:val="00BB3FDA"/>
    <w:rsid w:val="00BB47B5"/>
    <w:rsid w:val="00BB5D15"/>
    <w:rsid w:val="00BB7FEF"/>
    <w:rsid w:val="00BC2524"/>
    <w:rsid w:val="00BD3301"/>
    <w:rsid w:val="00BD6B64"/>
    <w:rsid w:val="00BF0A78"/>
    <w:rsid w:val="00BF31A0"/>
    <w:rsid w:val="00BF3D46"/>
    <w:rsid w:val="00BF598A"/>
    <w:rsid w:val="00BF7678"/>
    <w:rsid w:val="00C01DC7"/>
    <w:rsid w:val="00C04967"/>
    <w:rsid w:val="00C05A5E"/>
    <w:rsid w:val="00C10EAE"/>
    <w:rsid w:val="00C12300"/>
    <w:rsid w:val="00C24715"/>
    <w:rsid w:val="00C364BD"/>
    <w:rsid w:val="00C52C10"/>
    <w:rsid w:val="00C543B5"/>
    <w:rsid w:val="00C621CA"/>
    <w:rsid w:val="00C650A2"/>
    <w:rsid w:val="00C661A4"/>
    <w:rsid w:val="00C72B6B"/>
    <w:rsid w:val="00C772DA"/>
    <w:rsid w:val="00C81C93"/>
    <w:rsid w:val="00C822DC"/>
    <w:rsid w:val="00C85BC9"/>
    <w:rsid w:val="00C923C7"/>
    <w:rsid w:val="00C96105"/>
    <w:rsid w:val="00C9739C"/>
    <w:rsid w:val="00CA1EB8"/>
    <w:rsid w:val="00CA2926"/>
    <w:rsid w:val="00CB216F"/>
    <w:rsid w:val="00CB39D7"/>
    <w:rsid w:val="00CB5419"/>
    <w:rsid w:val="00CB7A6F"/>
    <w:rsid w:val="00CE0224"/>
    <w:rsid w:val="00CE397D"/>
    <w:rsid w:val="00CF0D10"/>
    <w:rsid w:val="00CF2E87"/>
    <w:rsid w:val="00D041D4"/>
    <w:rsid w:val="00D12F05"/>
    <w:rsid w:val="00D13CAD"/>
    <w:rsid w:val="00D140BF"/>
    <w:rsid w:val="00D17110"/>
    <w:rsid w:val="00D17325"/>
    <w:rsid w:val="00D178C5"/>
    <w:rsid w:val="00D225E1"/>
    <w:rsid w:val="00D46BD6"/>
    <w:rsid w:val="00D474A3"/>
    <w:rsid w:val="00D50180"/>
    <w:rsid w:val="00D574F0"/>
    <w:rsid w:val="00D60EAD"/>
    <w:rsid w:val="00D763DF"/>
    <w:rsid w:val="00D77B0D"/>
    <w:rsid w:val="00D8722A"/>
    <w:rsid w:val="00D910FC"/>
    <w:rsid w:val="00D9177E"/>
    <w:rsid w:val="00D946CF"/>
    <w:rsid w:val="00D973D3"/>
    <w:rsid w:val="00DA527C"/>
    <w:rsid w:val="00DA729D"/>
    <w:rsid w:val="00DB4E05"/>
    <w:rsid w:val="00DC3EFD"/>
    <w:rsid w:val="00DE7A5C"/>
    <w:rsid w:val="00DF4681"/>
    <w:rsid w:val="00E011AB"/>
    <w:rsid w:val="00E0540D"/>
    <w:rsid w:val="00E06BB2"/>
    <w:rsid w:val="00E11E85"/>
    <w:rsid w:val="00E229F2"/>
    <w:rsid w:val="00E2307B"/>
    <w:rsid w:val="00E249D2"/>
    <w:rsid w:val="00E27F49"/>
    <w:rsid w:val="00E44C3B"/>
    <w:rsid w:val="00E6220B"/>
    <w:rsid w:val="00E760B5"/>
    <w:rsid w:val="00E762DD"/>
    <w:rsid w:val="00E82539"/>
    <w:rsid w:val="00E87C72"/>
    <w:rsid w:val="00EA12A2"/>
    <w:rsid w:val="00EA46AD"/>
    <w:rsid w:val="00EB13EB"/>
    <w:rsid w:val="00EB3BC2"/>
    <w:rsid w:val="00EB40E6"/>
    <w:rsid w:val="00EC1A0E"/>
    <w:rsid w:val="00ED2809"/>
    <w:rsid w:val="00ED6799"/>
    <w:rsid w:val="00ED7BA9"/>
    <w:rsid w:val="00EE1F9B"/>
    <w:rsid w:val="00EF34B5"/>
    <w:rsid w:val="00F028FF"/>
    <w:rsid w:val="00F03D55"/>
    <w:rsid w:val="00F05952"/>
    <w:rsid w:val="00F05B02"/>
    <w:rsid w:val="00F061FB"/>
    <w:rsid w:val="00F126D2"/>
    <w:rsid w:val="00F13002"/>
    <w:rsid w:val="00F23B8C"/>
    <w:rsid w:val="00F2444D"/>
    <w:rsid w:val="00F24627"/>
    <w:rsid w:val="00F31422"/>
    <w:rsid w:val="00F32BF2"/>
    <w:rsid w:val="00F357CD"/>
    <w:rsid w:val="00F36174"/>
    <w:rsid w:val="00F469AF"/>
    <w:rsid w:val="00F54A21"/>
    <w:rsid w:val="00F62169"/>
    <w:rsid w:val="00F73C3B"/>
    <w:rsid w:val="00F766FC"/>
    <w:rsid w:val="00F768B5"/>
    <w:rsid w:val="00F81965"/>
    <w:rsid w:val="00F84D75"/>
    <w:rsid w:val="00F879D0"/>
    <w:rsid w:val="00F91251"/>
    <w:rsid w:val="00F91D9E"/>
    <w:rsid w:val="00F976C1"/>
    <w:rsid w:val="00FA6818"/>
    <w:rsid w:val="00FB4879"/>
    <w:rsid w:val="00FC08EE"/>
    <w:rsid w:val="00FC0CFA"/>
    <w:rsid w:val="00FD014C"/>
    <w:rsid w:val="00FF2385"/>
    <w:rsid w:val="03B20E99"/>
    <w:rsid w:val="0E030CB6"/>
    <w:rsid w:val="1C688375"/>
    <w:rsid w:val="1E0453D6"/>
    <w:rsid w:val="2FFB9C50"/>
    <w:rsid w:val="3350F91D"/>
    <w:rsid w:val="347A38F5"/>
    <w:rsid w:val="37F57A78"/>
    <w:rsid w:val="3FE19C1D"/>
    <w:rsid w:val="41AE0CC6"/>
    <w:rsid w:val="41B57E01"/>
    <w:rsid w:val="4305595A"/>
    <w:rsid w:val="4423FB72"/>
    <w:rsid w:val="4656A584"/>
    <w:rsid w:val="48BA05CC"/>
    <w:rsid w:val="49290810"/>
    <w:rsid w:val="49EC7AC2"/>
    <w:rsid w:val="4A933CF6"/>
    <w:rsid w:val="4FD4F691"/>
    <w:rsid w:val="50ABEF54"/>
    <w:rsid w:val="5364AFA5"/>
    <w:rsid w:val="59AC5796"/>
    <w:rsid w:val="5A03DF8A"/>
    <w:rsid w:val="5A7F04A6"/>
    <w:rsid w:val="5B9FAFEB"/>
    <w:rsid w:val="61CBE0EE"/>
    <w:rsid w:val="64BE21BF"/>
    <w:rsid w:val="65ECA761"/>
    <w:rsid w:val="66894734"/>
    <w:rsid w:val="6A64A9CA"/>
    <w:rsid w:val="6B438FFA"/>
    <w:rsid w:val="6E8A3179"/>
    <w:rsid w:val="6EF2D5C5"/>
    <w:rsid w:val="6F470124"/>
    <w:rsid w:val="707C0A41"/>
    <w:rsid w:val="7548EEEC"/>
    <w:rsid w:val="77E59FE9"/>
    <w:rsid w:val="7D5D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6851D5"/>
  <w14:defaultImageDpi w14:val="330"/>
  <w15:docId w15:val="{0A5DF8BB-DAAF-4BD2-993E-EA98FD3E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5C7"/>
    <w:rPr>
      <w:rFonts w:ascii="Verdana" w:eastAsia="Cambria" w:hAnsi="Verdana" w:cs="Times New Roman"/>
      <w:spacing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ascii="Arial" w:eastAsiaTheme="majorEastAsia" w:hAnsi="Arial" w:cs="Arial"/>
      <w:b/>
      <w:bCs/>
      <w:color w:val="A00054"/>
      <w:spacing w:val="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ascii="Arial" w:eastAsiaTheme="majorEastAsia" w:hAnsi="Arial" w:cstheme="majorBidi"/>
      <w:b/>
      <w:bCs/>
      <w:color w:val="003893"/>
      <w:spacing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rFonts w:ascii="Arial" w:eastAsiaTheme="minorEastAsia" w:hAnsi="Arial" w:cstheme="minorBidi"/>
      <w:b/>
      <w:spacing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  <w:rPr>
      <w:rFonts w:ascii="Arial" w:eastAsiaTheme="minorEastAsia" w:hAnsi="Arial" w:cstheme="minorBidi"/>
      <w:spacing w:val="0"/>
    </w:r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  <w:rPr>
      <w:rFonts w:ascii="Arial" w:eastAsiaTheme="minorEastAsia" w:hAnsi="Arial" w:cstheme="minorBidi"/>
      <w:spacing w:val="0"/>
    </w:r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pacing w:val="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184133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D6889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rFonts w:ascii="Arial" w:eastAsiaTheme="minorEastAsia" w:hAnsi="Arial" w:cstheme="minorBidi"/>
      <w:color w:val="A00054"/>
      <w:spacing w:val="0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rFonts w:ascii="Arial" w:eastAsiaTheme="minorEastAsia" w:hAnsi="Arial" w:cstheme="minorBidi"/>
      <w:color w:val="003893"/>
      <w:spacing w:val="0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unhideWhenUsed/>
    <w:rsid w:val="002D6889"/>
    <w:pPr>
      <w:spacing w:before="100" w:beforeAutospacing="1" w:after="100" w:afterAutospacing="1"/>
    </w:pPr>
    <w:rPr>
      <w:rFonts w:ascii="Times" w:eastAsiaTheme="minorEastAsia" w:hAnsi="Times"/>
      <w:spacing w:val="0"/>
      <w:sz w:val="20"/>
    </w:rPr>
  </w:style>
  <w:style w:type="paragraph" w:customStyle="1" w:styleId="Quotestyle">
    <w:name w:val="Quote style"/>
    <w:basedOn w:val="Normal"/>
    <w:qFormat/>
    <w:rsid w:val="007F2CB8"/>
    <w:rPr>
      <w:rFonts w:ascii="Arial" w:eastAsiaTheme="minorEastAsia" w:hAnsi="Arial" w:cstheme="minorBidi"/>
      <w:color w:val="A00054"/>
      <w:spacing w:val="0"/>
      <w:sz w:val="28"/>
      <w:szCs w:val="28"/>
    </w:rPr>
  </w:style>
  <w:style w:type="paragraph" w:customStyle="1" w:styleId="Reportcovertitle">
    <w:name w:val="Report cover title"/>
    <w:basedOn w:val="Normal"/>
    <w:qFormat/>
    <w:rsid w:val="00CE0224"/>
    <w:pPr>
      <w:spacing w:before="800"/>
    </w:pPr>
    <w:rPr>
      <w:rFonts w:ascii="Arial" w:eastAsiaTheme="minorEastAsia" w:hAnsi="Arial" w:cstheme="minorBidi"/>
      <w:b/>
      <w:color w:val="A00054"/>
      <w:spacing w:val="0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F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table" w:styleId="TableGrid">
    <w:name w:val="Table Grid"/>
    <w:basedOn w:val="TableNormal"/>
    <w:uiPriority w:val="59"/>
    <w:rsid w:val="005948F2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948F2"/>
    <w:rPr>
      <w:b/>
      <w:bCs/>
    </w:rPr>
  </w:style>
  <w:style w:type="character" w:styleId="Hyperlink">
    <w:name w:val="Hyperlink"/>
    <w:basedOn w:val="DefaultParagraphFont"/>
    <w:uiPriority w:val="99"/>
    <w:unhideWhenUsed/>
    <w:rsid w:val="00241AE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1AE6"/>
    <w:rPr>
      <w:rFonts w:ascii="Times" w:eastAsia="Times" w:hAnsi="Times"/>
      <w:spacing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AE6"/>
    <w:rPr>
      <w:rFonts w:ascii="Times" w:eastAsia="Times" w:hAnsi="Times" w:cs="Times New Roman"/>
      <w:sz w:val="20"/>
      <w:szCs w:val="20"/>
    </w:rPr>
  </w:style>
  <w:style w:type="paragraph" w:customStyle="1" w:styleId="Telemailweb">
    <w:name w:val="Tel/email/web"/>
    <w:basedOn w:val="Normal"/>
    <w:uiPriority w:val="99"/>
    <w:rsid w:val="005975C7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07656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5C53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27E"/>
    <w:rPr>
      <w:rFonts w:ascii="Verdana" w:eastAsia="Cambria" w:hAnsi="Verdana"/>
      <w:b/>
      <w:bCs/>
      <w:spacing w:val="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27E"/>
    <w:rPr>
      <w:rFonts w:ascii="Verdana" w:eastAsia="Cambria" w:hAnsi="Verdana" w:cs="Times New Roman"/>
      <w:b/>
      <w:bCs/>
      <w:spacing w:val="2"/>
      <w:sz w:val="20"/>
      <w:szCs w:val="20"/>
    </w:rPr>
  </w:style>
  <w:style w:type="paragraph" w:styleId="Revision">
    <w:name w:val="Revision"/>
    <w:hidden/>
    <w:uiPriority w:val="99"/>
    <w:semiHidden/>
    <w:rsid w:val="00B3127E"/>
    <w:rPr>
      <w:rFonts w:ascii="Verdana" w:eastAsia="Cambria" w:hAnsi="Verdana" w:cs="Times New Roman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w\Downloads\HEE%20letterhead%202017%20template.dotx" TargetMode="External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35F1AF6E68B4DBD36E245E6297D71" ma:contentTypeVersion="18" ma:contentTypeDescription="Create a new document." ma:contentTypeScope="" ma:versionID="2a04eeeaf87f012143e2c1e2f2920828">
  <xsd:schema xmlns:xsd="http://www.w3.org/2001/XMLSchema" xmlns:xs="http://www.w3.org/2001/XMLSchema" xmlns:p="http://schemas.microsoft.com/office/2006/metadata/properties" xmlns:ns1="http://schemas.microsoft.com/sharepoint/v3" xmlns:ns2="2e376fe6-46c6-4319-b8a4-b42ad97d467c" xmlns:ns3="cee40939-165e-47bd-b7b6-de15936b1b47" targetNamespace="http://schemas.microsoft.com/office/2006/metadata/properties" ma:root="true" ma:fieldsID="47b05114543cf99bd324e84ebdbb70cd" ns1:_="" ns2:_="" ns3:_="">
    <xsd:import namespace="http://schemas.microsoft.com/sharepoint/v3"/>
    <xsd:import namespace="2e376fe6-46c6-4319-b8a4-b42ad97d467c"/>
    <xsd:import namespace="cee40939-165e-47bd-b7b6-de15936b1b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509f066-695b-4366-a45e-1b44d6bd2e97}" ma:internalName="TaxCatchAll" ma:showField="CatchAllData" ma:web="2e376fe6-46c6-4319-b8a4-b42ad97d4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40939-165e-47bd-b7b6-de15936b1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376fe6-46c6-4319-b8a4-b42ad97d467c">
      <UserInfo>
        <DisplayName>Charlotte Murray</DisplayName>
        <AccountId>16</AccountId>
        <AccountType/>
      </UserInfo>
      <UserInfo>
        <DisplayName>Kate Tatton-Brown</DisplayName>
        <AccountId>516</AccountId>
        <AccountType/>
      </UserInfo>
      <UserInfo>
        <DisplayName>GEP Administration</DisplayName>
        <AccountId>204</AccountId>
        <AccountType/>
      </UserInfo>
      <UserInfo>
        <DisplayName>Claire Healy</DisplayName>
        <AccountId>175</AccountId>
        <AccountType/>
      </UserInfo>
    </SharedWithUsers>
    <lcf76f155ced4ddcb4097134ff3c332f xmlns="cee40939-165e-47bd-b7b6-de15936b1b47">
      <Terms xmlns="http://schemas.microsoft.com/office/infopath/2007/PartnerControls"/>
    </lcf76f155ced4ddcb4097134ff3c332f>
    <TaxCatchAll xmlns="2e376fe6-46c6-4319-b8a4-b42ad97d467c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6E0847-6075-644F-A6D9-51657B3C5E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8F30DA-B9BD-403B-BA14-C7EC04C9E2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12DA1-BF64-4671-A0E1-B9C13A78D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376fe6-46c6-4319-b8a4-b42ad97d467c"/>
    <ds:schemaRef ds:uri="cee40939-165e-47bd-b7b6-de15936b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DA795D-C904-4484-962C-16C817A4F644}">
  <ds:schemaRefs>
    <ds:schemaRef ds:uri="http://schemas.microsoft.com/office/2006/metadata/properties"/>
    <ds:schemaRef ds:uri="http://schemas.microsoft.com/office/infopath/2007/PartnerControls"/>
    <ds:schemaRef ds:uri="2e376fe6-46c6-4319-b8a4-b42ad97d467c"/>
    <ds:schemaRef ds:uri="cee40939-165e-47bd-b7b6-de15936b1b4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HEE letterhead 2017 template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373</CharactersWithSpaces>
  <SharedDoc>false</SharedDoc>
  <HLinks>
    <vt:vector size="6" baseType="variant">
      <vt:variant>
        <vt:i4>3539022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https://teams.microsoft.com/l/meetup-join/19%3ameeting_ZjcyMjFiYTQtYjI1MS00ODRhLTk2M2MtMTIxYWUxZjIwNjRl%40thread.v2/0?context=%7b%22Tid%22%3a%22ffa7912b-b097-4131-9c0f-d0e80755b2ab%22%2c%22Oid%22%3a%2217e0cd61-ceda-4dfa-ad95-9069e0a83af3%22%7d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Luke</dc:creator>
  <cp:keywords/>
  <cp:lastModifiedBy>Charlotte Murray</cp:lastModifiedBy>
  <cp:revision>2</cp:revision>
  <cp:lastPrinted>2021-02-10T03:06:00Z</cp:lastPrinted>
  <dcterms:created xsi:type="dcterms:W3CDTF">2023-11-07T14:21:00Z</dcterms:created>
  <dcterms:modified xsi:type="dcterms:W3CDTF">2023-11-07T14:21:00Z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0x0101009C035F1AF6E68B4DBD36E245E6297D71</vt:lpwstr>
  </property>
  <property fmtid="{D5CDD505-2E9C-101B-9397-08002B2CF9AE}" pid="3" name="MediaServiceImageTags">
    <vt:lpwstr/>
  </property>
</Properties>
</file>